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3" w:rsidRPr="00500C5D" w:rsidRDefault="00AE2B73" w:rsidP="00AE2B7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</w:t>
      </w:r>
      <w:r w:rsidR="00500C5D" w:rsidRPr="00500C5D">
        <w:rPr>
          <w:rFonts w:ascii="Arial" w:eastAsia="Times New Roman" w:hAnsi="Arial" w:cs="Arial"/>
          <w:lang w:eastAsia="ar-SA"/>
        </w:rPr>
        <w:t xml:space="preserve">            </w:t>
      </w:r>
      <w:r w:rsidRPr="00500C5D">
        <w:rPr>
          <w:rFonts w:ascii="Arial" w:eastAsia="Times New Roman" w:hAnsi="Arial" w:cs="Arial"/>
          <w:lang w:eastAsia="ar-SA"/>
        </w:rPr>
        <w:t>Załącznik  nr 2 do SIWZ</w:t>
      </w:r>
    </w:p>
    <w:p w:rsidR="00AE2B73" w:rsidRPr="00500C5D" w:rsidRDefault="00AE2B73" w:rsidP="00AE2B7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 xml:space="preserve">       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 xml:space="preserve"> </w:t>
      </w:r>
      <w:r w:rsidRPr="00500C5D">
        <w:rPr>
          <w:rFonts w:ascii="Arial" w:eastAsia="Times New Roman" w:hAnsi="Arial" w:cs="Arial"/>
          <w:lang w:eastAsia="ar-SA"/>
        </w:rPr>
        <w:tab/>
        <w:t xml:space="preserve">  NE /EZP – </w:t>
      </w:r>
      <w:r w:rsidR="00571CE2" w:rsidRPr="00500C5D">
        <w:rPr>
          <w:rFonts w:ascii="Arial" w:eastAsia="Times New Roman" w:hAnsi="Arial" w:cs="Arial"/>
          <w:lang w:eastAsia="ar-SA"/>
        </w:rPr>
        <w:t>I/1/2019</w:t>
      </w:r>
    </w:p>
    <w:p w:rsidR="00AE2B73" w:rsidRPr="00500C5D" w:rsidRDefault="00AE2B73" w:rsidP="00AE2B7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 xml:space="preserve">   M.P.K.  Spółka  z  o. o.  we Włocławku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AE2B7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O F E R T A</w:t>
      </w:r>
    </w:p>
    <w:p w:rsidR="00AE2B73" w:rsidRPr="00500C5D" w:rsidRDefault="00AE2B73" w:rsidP="00AE2B73">
      <w:pPr>
        <w:tabs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NA  DOSTAWY  AUTOBUSÓW  DLA</w:t>
      </w:r>
    </w:p>
    <w:p w:rsidR="00AE2B73" w:rsidRPr="00500C5D" w:rsidRDefault="00AE2B73" w:rsidP="00AE2B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MIEJSKIEGO  PRZEDSIĘBIORSTWA  KOMUNIKACYJNEGO</w:t>
      </w:r>
    </w:p>
    <w:p w:rsidR="00AE2B73" w:rsidRPr="00500C5D" w:rsidRDefault="00AE2B73" w:rsidP="00AE2B7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SPÓŁKA  Z  O. O.  WE  WŁOCŁAWK</w:t>
      </w:r>
      <w:r w:rsidR="00745314" w:rsidRPr="00500C5D">
        <w:rPr>
          <w:rFonts w:ascii="Arial" w:eastAsia="Times New Roman" w:hAnsi="Arial" w:cs="Arial"/>
          <w:b/>
          <w:lang w:eastAsia="ar-SA"/>
        </w:rPr>
        <w:t>U W  ROKU 2019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składana</w:t>
      </w:r>
      <w:r w:rsidRPr="00500C5D">
        <w:rPr>
          <w:rFonts w:ascii="Arial" w:eastAsia="Times New Roman" w:hAnsi="Arial" w:cs="Arial"/>
          <w:b/>
          <w:lang w:eastAsia="ar-SA"/>
        </w:rPr>
        <w:t xml:space="preserve">  </w:t>
      </w:r>
      <w:r w:rsidRPr="00500C5D">
        <w:rPr>
          <w:rFonts w:ascii="Arial" w:eastAsia="Times New Roman" w:hAnsi="Arial" w:cs="Arial"/>
          <w:lang w:eastAsia="ar-SA"/>
        </w:rPr>
        <w:t>przez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315" w:rsidRPr="00500C5D">
        <w:rPr>
          <w:rFonts w:ascii="Arial" w:eastAsia="Times New Roman" w:hAnsi="Arial" w:cs="Arial"/>
          <w:lang w:eastAsia="ar-SA"/>
        </w:rPr>
        <w:t>.....</w:t>
      </w:r>
      <w:r w:rsidR="009E7DF5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w związku z  prowadzonym  postępowaniem  o  udzielenie  zamówienia publicznego</w:t>
      </w:r>
      <w:r w:rsidR="00111024">
        <w:rPr>
          <w:rFonts w:ascii="Arial" w:eastAsia="Times New Roman" w:hAnsi="Arial" w:cs="Arial"/>
          <w:b/>
          <w:lang w:eastAsia="ar-SA"/>
        </w:rPr>
        <w:t xml:space="preserve">                    </w:t>
      </w:r>
      <w:r w:rsidRPr="00500C5D">
        <w:rPr>
          <w:rFonts w:ascii="Arial" w:eastAsia="Times New Roman" w:hAnsi="Arial" w:cs="Arial"/>
          <w:b/>
          <w:lang w:eastAsia="ar-SA"/>
        </w:rPr>
        <w:t xml:space="preserve">  w  trybie</w:t>
      </w:r>
      <w:r w:rsidR="00AA5AB0" w:rsidRPr="00500C5D">
        <w:rPr>
          <w:rFonts w:ascii="Arial" w:eastAsia="Times New Roman" w:hAnsi="Arial" w:cs="Arial"/>
          <w:b/>
          <w:lang w:eastAsia="ar-SA"/>
        </w:rPr>
        <w:t xml:space="preserve">  przetargu  </w:t>
      </w:r>
      <w:r w:rsidR="00154E40" w:rsidRPr="00500C5D">
        <w:rPr>
          <w:rFonts w:ascii="Arial" w:eastAsia="Times New Roman" w:hAnsi="Arial" w:cs="Arial"/>
          <w:b/>
          <w:lang w:eastAsia="ar-SA"/>
        </w:rPr>
        <w:t>nieograniczonego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Nr  zamówienia  publicznego  </w:t>
      </w:r>
      <w:r w:rsidRPr="00500C5D">
        <w:rPr>
          <w:rFonts w:ascii="Arial" w:eastAsia="Times New Roman" w:hAnsi="Arial" w:cs="Arial"/>
          <w:b/>
          <w:lang w:eastAsia="ar-SA"/>
        </w:rPr>
        <w:tab/>
        <w:t xml:space="preserve">    </w:t>
      </w:r>
      <w:r w:rsidRPr="00500C5D">
        <w:rPr>
          <w:rFonts w:ascii="Arial" w:eastAsia="Times New Roman" w:hAnsi="Arial" w:cs="Arial"/>
          <w:lang w:eastAsia="ar-SA"/>
        </w:rPr>
        <w:t xml:space="preserve">-           NE/EZP – </w:t>
      </w:r>
      <w:r w:rsidR="00571CE2" w:rsidRPr="00500C5D">
        <w:rPr>
          <w:rFonts w:ascii="Arial" w:eastAsia="Times New Roman" w:hAnsi="Arial" w:cs="Arial"/>
          <w:lang w:eastAsia="ar-SA"/>
        </w:rPr>
        <w:t>I/1/2019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CC2CFD">
      <w:pPr>
        <w:suppressAutoHyphens/>
        <w:spacing w:before="240" w:after="0" w:line="240" w:lineRule="auto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/>
          <w:bCs/>
          <w:lang w:eastAsia="ar-SA"/>
        </w:rPr>
        <w:t>Przedmiot  oferty</w:t>
      </w:r>
      <w:r w:rsidRPr="00500C5D">
        <w:rPr>
          <w:rFonts w:ascii="Arial" w:eastAsia="Times New Roman" w:hAnsi="Arial" w:cs="Arial"/>
          <w:b/>
          <w:bCs/>
          <w:lang w:eastAsia="ar-SA"/>
        </w:rPr>
        <w:tab/>
        <w:t xml:space="preserve">                          </w:t>
      </w:r>
      <w:r w:rsidRPr="00500C5D">
        <w:rPr>
          <w:rFonts w:ascii="Arial" w:eastAsia="Times New Roman" w:hAnsi="Arial" w:cs="Arial"/>
          <w:bCs/>
          <w:lang w:eastAsia="ar-SA"/>
        </w:rPr>
        <w:t xml:space="preserve">-  </w:t>
      </w:r>
      <w:r w:rsidRPr="00500C5D">
        <w:rPr>
          <w:rFonts w:ascii="Arial" w:eastAsia="Times New Roman" w:hAnsi="Arial" w:cs="Arial"/>
          <w:b/>
          <w:bCs/>
          <w:lang w:eastAsia="ar-SA"/>
        </w:rPr>
        <w:t xml:space="preserve">         </w:t>
      </w:r>
      <w:r w:rsidR="00747790" w:rsidRPr="00500C5D">
        <w:rPr>
          <w:rFonts w:ascii="Arial" w:eastAsia="Times New Roman" w:hAnsi="Arial" w:cs="Arial"/>
          <w:bCs/>
          <w:lang w:eastAsia="ar-SA"/>
        </w:rPr>
        <w:t>zakup  i  dostawa   4</w:t>
      </w:r>
      <w:r w:rsidRPr="00500C5D">
        <w:rPr>
          <w:rFonts w:ascii="Arial" w:eastAsia="Times New Roman" w:hAnsi="Arial" w:cs="Arial"/>
          <w:bCs/>
          <w:lang w:eastAsia="ar-SA"/>
        </w:rPr>
        <w:t xml:space="preserve">  fabrycznie nowych          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ekologicznych, </w:t>
      </w:r>
      <w:r w:rsidR="00CC2CFD" w:rsidRPr="00500C5D">
        <w:rPr>
          <w:rFonts w:ascii="Arial" w:eastAsia="Times New Roman" w:hAnsi="Arial" w:cs="Arial"/>
          <w:bCs/>
          <w:lang w:eastAsia="ar-SA"/>
        </w:rPr>
        <w:t xml:space="preserve"> </w:t>
      </w:r>
      <w:r w:rsidRPr="00500C5D">
        <w:rPr>
          <w:rFonts w:ascii="Arial" w:eastAsia="Times New Roman" w:hAnsi="Arial" w:cs="Arial"/>
          <w:bCs/>
          <w:lang w:eastAsia="ar-SA"/>
        </w:rPr>
        <w:t xml:space="preserve">jednoczłonowych,           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niskopodłogowych autobusów miejskich                                     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klasy MAXI</w:t>
      </w:r>
      <w:r w:rsidR="009E7DF5">
        <w:rPr>
          <w:rFonts w:ascii="Arial" w:eastAsia="Times New Roman" w:hAnsi="Arial" w:cs="Arial"/>
          <w:bCs/>
          <w:lang w:eastAsia="ar-SA"/>
        </w:rPr>
        <w:t xml:space="preserve"> (zamówienie opcjonalne – 4 szt.)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C73F7" w:rsidRPr="00500C5D" w:rsidRDefault="00AE2B73" w:rsidP="00CC2CF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Cena  ofertowa</w:t>
      </w:r>
      <w:r w:rsidR="00AB5E04">
        <w:rPr>
          <w:rFonts w:ascii="Arial" w:eastAsia="Times New Roman" w:hAnsi="Arial" w:cs="Arial"/>
          <w:b/>
          <w:lang w:eastAsia="ar-SA"/>
        </w:rPr>
        <w:t>:</w:t>
      </w:r>
      <w:bookmarkStart w:id="0" w:name="_GoBack"/>
      <w:bookmarkEnd w:id="0"/>
      <w:r w:rsidRPr="00500C5D">
        <w:rPr>
          <w:rFonts w:ascii="Arial" w:eastAsia="Times New Roman" w:hAnsi="Arial" w:cs="Arial"/>
          <w:lang w:eastAsia="ar-SA"/>
        </w:rPr>
        <w:tab/>
        <w:t xml:space="preserve">                          </w:t>
      </w:r>
    </w:p>
    <w:p w:rsidR="00AA5AB0" w:rsidRPr="00260377" w:rsidRDefault="00AA5AB0" w:rsidP="00CC2CF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ar-SA"/>
        </w:rPr>
      </w:pPr>
      <w:r w:rsidRPr="00260377">
        <w:rPr>
          <w:rFonts w:ascii="Arial" w:eastAsia="Times New Roman" w:hAnsi="Arial" w:cs="Arial"/>
          <w:i/>
          <w:lang w:eastAsia="ar-SA"/>
        </w:rPr>
        <w:t xml:space="preserve">-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cena jednostkowa</w:t>
      </w:r>
      <w:r w:rsidRPr="00260377">
        <w:rPr>
          <w:rFonts w:ascii="Arial" w:eastAsia="Times New Roman" w:hAnsi="Arial" w:cs="Arial"/>
          <w:i/>
          <w:lang w:eastAsia="ar-SA"/>
        </w:rPr>
        <w:t xml:space="preserve"> (1 szt.) autobusu klasy …………………………….. wynosi:</w:t>
      </w:r>
    </w:p>
    <w:p w:rsidR="00CC2CFD" w:rsidRPr="00260377" w:rsidRDefault="00AA5AB0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ar-SA"/>
        </w:rPr>
      </w:pPr>
      <w:r w:rsidRPr="00260377">
        <w:rPr>
          <w:rFonts w:ascii="Arial" w:eastAsia="Times New Roman" w:hAnsi="Arial" w:cs="Arial"/>
          <w:i/>
          <w:lang w:eastAsia="ar-SA"/>
        </w:rPr>
        <w:t xml:space="preserve">………………………….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zł netto</w:t>
      </w:r>
      <w:r w:rsidRPr="00260377">
        <w:rPr>
          <w:rFonts w:ascii="Arial" w:eastAsia="Times New Roman" w:hAnsi="Arial" w:cs="Arial"/>
          <w:i/>
          <w:lang w:eastAsia="ar-SA"/>
        </w:rPr>
        <w:t xml:space="preserve"> słownie: ………………………………………………………..</w:t>
      </w:r>
    </w:p>
    <w:p w:rsidR="00B96A5E" w:rsidRPr="00260377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- 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cena jednostkowa</w:t>
      </w:r>
      <w:r w:rsidRPr="00260377">
        <w:rPr>
          <w:rFonts w:ascii="Arial" w:eastAsia="Times New Roman" w:hAnsi="Arial" w:cs="Arial"/>
          <w:i/>
          <w:lang w:eastAsia="ar-SA"/>
        </w:rPr>
        <w:t xml:space="preserve"> (1 szt.) autobusu klasy ……</w:t>
      </w:r>
      <w:r w:rsidR="00647B37" w:rsidRPr="00260377">
        <w:rPr>
          <w:rFonts w:ascii="Arial" w:eastAsia="Times New Roman" w:hAnsi="Arial" w:cs="Arial"/>
          <w:i/>
          <w:lang w:eastAsia="ar-SA"/>
        </w:rPr>
        <w:t>……………………….</w:t>
      </w:r>
      <w:r w:rsidRPr="00260377">
        <w:rPr>
          <w:rFonts w:ascii="Arial" w:eastAsia="Times New Roman" w:hAnsi="Arial" w:cs="Arial"/>
          <w:i/>
          <w:lang w:eastAsia="ar-SA"/>
        </w:rPr>
        <w:t xml:space="preserve"> wynosi:    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i/>
          <w:lang w:eastAsia="ar-SA"/>
        </w:rPr>
        <w:t xml:space="preserve">   ………………………………….................................</w:t>
      </w:r>
      <w:r w:rsidR="00647B37" w:rsidRPr="00260377">
        <w:rPr>
          <w:rFonts w:ascii="Arial" w:eastAsia="Times New Roman" w:hAnsi="Arial" w:cs="Arial"/>
          <w:i/>
          <w:lang w:eastAsia="ar-SA"/>
        </w:rPr>
        <w:t>.</w:t>
      </w:r>
      <w:r w:rsidRPr="00260377">
        <w:rPr>
          <w:rFonts w:ascii="Arial" w:eastAsia="Times New Roman" w:hAnsi="Arial" w:cs="Arial"/>
          <w:i/>
          <w:lang w:eastAsia="ar-SA"/>
        </w:rPr>
        <w:t xml:space="preserve"> 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zł brutto</w:t>
      </w:r>
      <w:r w:rsidRPr="00500C5D">
        <w:rPr>
          <w:rFonts w:ascii="Arial" w:eastAsia="Times New Roman" w:hAnsi="Arial" w:cs="Arial"/>
          <w:lang w:eastAsia="ar-SA"/>
        </w:rPr>
        <w:t xml:space="preserve"> (z podatkiem  VAT)</w:t>
      </w:r>
    </w:p>
    <w:p w:rsidR="00B96A5E" w:rsidRPr="00260377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</w:t>
      </w:r>
      <w:r w:rsidRPr="00260377">
        <w:rPr>
          <w:rFonts w:ascii="Arial" w:eastAsia="Times New Roman" w:hAnsi="Arial" w:cs="Arial"/>
          <w:lang w:eastAsia="ar-SA"/>
        </w:rPr>
        <w:t xml:space="preserve">  słownie: .............................................................................................................................</w:t>
      </w:r>
    </w:p>
    <w:p w:rsidR="00B96A5E" w:rsidRPr="00260377" w:rsidRDefault="00B96A5E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lang w:eastAsia="ar-SA"/>
        </w:rPr>
        <w:t xml:space="preserve">   …………………………………………………………………………………………………….</w:t>
      </w:r>
      <w:r w:rsidR="00647B37" w:rsidRPr="00260377">
        <w:rPr>
          <w:rFonts w:ascii="Arial" w:eastAsia="Times New Roman" w:hAnsi="Arial" w:cs="Arial"/>
          <w:lang w:eastAsia="ar-SA"/>
        </w:rPr>
        <w:t>.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  -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cena łączna zamówienia</w:t>
      </w:r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 xml:space="preserve"> podstawowego (4 szt.)</w:t>
      </w:r>
      <w:r w:rsidRPr="00260377">
        <w:rPr>
          <w:rFonts w:ascii="Arial" w:eastAsia="Times New Roman" w:hAnsi="Arial" w:cs="Arial"/>
          <w:b/>
          <w:lang w:eastAsia="ar-SA"/>
        </w:rPr>
        <w:t xml:space="preserve"> : ……………………………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 netto</w:t>
      </w:r>
      <w:r w:rsidR="00260377">
        <w:rPr>
          <w:rFonts w:ascii="Arial" w:eastAsia="Times New Roman" w:hAnsi="Arial" w:cs="Arial"/>
          <w:lang w:eastAsia="ar-SA"/>
        </w:rPr>
        <w:t xml:space="preserve"> słownie:   …………………………</w:t>
      </w: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</w:t>
      </w:r>
      <w:r w:rsidR="00260377">
        <w:rPr>
          <w:rFonts w:ascii="Arial" w:eastAsia="Times New Roman" w:hAnsi="Arial" w:cs="Arial"/>
          <w:lang w:eastAsia="ar-SA"/>
        </w:rPr>
        <w:t>….</w:t>
      </w:r>
      <w:r w:rsidRPr="00500C5D">
        <w:rPr>
          <w:rFonts w:ascii="Arial" w:eastAsia="Times New Roman" w:hAnsi="Arial" w:cs="Arial"/>
          <w:lang w:eastAsia="ar-SA"/>
        </w:rPr>
        <w:t>……</w:t>
      </w:r>
      <w:r w:rsidR="00647B37" w:rsidRPr="00500C5D">
        <w:rPr>
          <w:rFonts w:ascii="Arial" w:eastAsia="Times New Roman" w:hAnsi="Arial" w:cs="Arial"/>
          <w:lang w:eastAsia="ar-SA"/>
        </w:rPr>
        <w:t>….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-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 xml:space="preserve">cena łączna zamówienia </w:t>
      </w:r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 xml:space="preserve"> podstawowego  (4 </w:t>
      </w:r>
      <w:proofErr w:type="spellStart"/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>szt</w:t>
      </w:r>
      <w:proofErr w:type="spellEnd"/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>).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:</w:t>
      </w:r>
      <w:r w:rsidRPr="00260377">
        <w:rPr>
          <w:rFonts w:ascii="Arial" w:eastAsia="Times New Roman" w:hAnsi="Arial" w:cs="Arial"/>
          <w:b/>
          <w:lang w:eastAsia="ar-SA"/>
        </w:rPr>
        <w:t xml:space="preserve">  .............................................. 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 brutto</w:t>
      </w:r>
      <w:r w:rsidRPr="00500C5D">
        <w:rPr>
          <w:rFonts w:ascii="Arial" w:eastAsia="Times New Roman" w:hAnsi="Arial" w:cs="Arial"/>
          <w:lang w:eastAsia="ar-SA"/>
        </w:rPr>
        <w:t xml:space="preserve"> (z podatkiem  VAT) 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słownie:……………</w:t>
      </w:r>
      <w:r w:rsidR="00500C5D"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53936" w:rsidRDefault="00F53936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p w:rsid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-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cena łączna zamówienia opcjonalnego (4 szt.)</w:t>
      </w:r>
      <w:r w:rsidRPr="00260377">
        <w:rPr>
          <w:rFonts w:ascii="Arial" w:eastAsia="Times New Roman" w:hAnsi="Arial" w:cs="Arial"/>
          <w:lang w:eastAsia="ar-SA"/>
        </w:rPr>
        <w:t xml:space="preserve"> : </w:t>
      </w:r>
      <w:r w:rsidRPr="00260377">
        <w:rPr>
          <w:rFonts w:ascii="Arial" w:eastAsia="Times New Roman" w:hAnsi="Arial" w:cs="Arial"/>
          <w:b/>
          <w:lang w:eastAsia="ar-SA"/>
        </w:rPr>
        <w:t xml:space="preserve">……………………………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 netto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lang w:eastAsia="ar-SA"/>
        </w:rPr>
        <w:t xml:space="preserve"> słownie: …………………...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    …………………………………………………………………………………………………….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-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cena łączna zamówienia  opcjonalnego  (4 szt</w:t>
      </w:r>
      <w:r w:rsidR="00111024">
        <w:rPr>
          <w:rFonts w:ascii="Arial" w:eastAsia="Times New Roman" w:hAnsi="Arial" w:cs="Arial"/>
          <w:b/>
          <w:u w:val="single"/>
          <w:lang w:eastAsia="ar-SA"/>
        </w:rPr>
        <w:t>.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).:</w:t>
      </w:r>
      <w:r w:rsidRPr="00260377">
        <w:rPr>
          <w:rFonts w:ascii="Arial" w:eastAsia="Times New Roman" w:hAnsi="Arial" w:cs="Arial"/>
          <w:b/>
          <w:lang w:eastAsia="ar-SA"/>
        </w:rPr>
        <w:t xml:space="preserve">  .............................................. 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</w:t>
      </w:r>
      <w:r w:rsidRPr="00260377">
        <w:rPr>
          <w:rFonts w:ascii="Arial" w:eastAsia="Times New Roman" w:hAnsi="Arial" w:cs="Arial"/>
          <w:u w:val="single"/>
          <w:lang w:eastAsia="ar-SA"/>
        </w:rPr>
        <w:t xml:space="preserve"> brutto</w:t>
      </w:r>
      <w:r w:rsidRPr="0026037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            </w:t>
      </w:r>
      <w:r w:rsidRPr="00260377">
        <w:rPr>
          <w:rFonts w:ascii="Arial" w:eastAsia="Times New Roman" w:hAnsi="Arial" w:cs="Arial"/>
          <w:lang w:eastAsia="ar-SA"/>
        </w:rPr>
        <w:t xml:space="preserve">(z podatkiem  VAT) 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lang w:eastAsia="ar-SA"/>
        </w:rPr>
        <w:t xml:space="preserve">   słownie: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60377"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</w:p>
    <w:p w:rsidR="00F53936" w:rsidRDefault="00F53936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96A5E" w:rsidRPr="00500C5D" w:rsidRDefault="00B96A5E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………………………………………………………………………………………………….</w:t>
      </w:r>
      <w:r w:rsidR="00647B37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CC2CF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Jednocześnie oświadczam, że jako Wykonawca</w:t>
      </w:r>
      <w:r w:rsidRPr="00500C5D">
        <w:rPr>
          <w:rFonts w:ascii="Arial" w:eastAsia="Times New Roman" w:hAnsi="Arial" w:cs="Arial"/>
          <w:lang w:eastAsia="ar-SA"/>
        </w:rPr>
        <w:t xml:space="preserve"> ...............................................</w:t>
      </w:r>
      <w:r w:rsidR="000742BF" w:rsidRPr="00500C5D">
        <w:rPr>
          <w:rFonts w:ascii="Arial" w:eastAsia="Times New Roman" w:hAnsi="Arial" w:cs="Arial"/>
          <w:lang w:eastAsia="ar-SA"/>
        </w:rPr>
        <w:t>......</w:t>
      </w:r>
      <w:r w:rsidR="00C5022E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0742BF" w:rsidP="00CC2CF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</w:t>
      </w:r>
      <w:r w:rsidR="00C5022E" w:rsidRPr="00500C5D">
        <w:rPr>
          <w:rFonts w:ascii="Arial" w:eastAsia="Times New Roman" w:hAnsi="Arial" w:cs="Arial"/>
          <w:lang w:eastAsia="ar-SA"/>
        </w:rPr>
        <w:t>..</w:t>
      </w:r>
    </w:p>
    <w:p w:rsidR="00AE2B73" w:rsidRPr="00500C5D" w:rsidRDefault="00AE2B73" w:rsidP="000136E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/ nazwa  firmy  lub  osoby /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Składając  niniejszą  ofertę  w  przedmiotowej  sprawie  oświadczam,  że: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-         przyjmuję wszystkie warunki zawarte w SIWZ sporządzonej przez Zamawiającego;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-         w  załączeniu  przedstawiam  komplet  </w:t>
      </w:r>
      <w:r w:rsidR="006403D0" w:rsidRPr="00500C5D">
        <w:rPr>
          <w:rFonts w:ascii="Arial" w:eastAsia="Times New Roman" w:hAnsi="Arial" w:cs="Arial"/>
          <w:lang w:eastAsia="ar-SA"/>
        </w:rPr>
        <w:t>wymaganych  w  SIWZ dokumentów</w:t>
      </w:r>
      <w:r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Nazwa firmy Wykonawcy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</w:t>
      </w:r>
      <w:r w:rsidR="006403D0" w:rsidRPr="00500C5D">
        <w:rPr>
          <w:rFonts w:ascii="Arial" w:eastAsia="Times New Roman" w:hAnsi="Arial" w:cs="Arial"/>
          <w:lang w:eastAsia="ar-SA"/>
        </w:rPr>
        <w:t>.........................................</w:t>
      </w:r>
    </w:p>
    <w:p w:rsidR="006403D0" w:rsidRPr="00500C5D" w:rsidRDefault="006403D0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</w:t>
      </w:r>
    </w:p>
    <w:p w:rsidR="006403D0" w:rsidRPr="00500C5D" w:rsidRDefault="006403D0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Nazwa producenta autobusu 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</w:t>
      </w:r>
      <w:r w:rsidR="000742BF" w:rsidRPr="00500C5D">
        <w:rPr>
          <w:rFonts w:ascii="Arial" w:eastAsia="Times New Roman" w:hAnsi="Arial" w:cs="Arial"/>
          <w:lang w:eastAsia="ar-SA"/>
        </w:rPr>
        <w:t>..........................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Przedmiot  oferty:</w:t>
      </w:r>
    </w:p>
    <w:p w:rsidR="000742BF" w:rsidRPr="00500C5D" w:rsidRDefault="00AE2B73" w:rsidP="00500C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Autobus do komunikacji miejsk</w:t>
      </w:r>
      <w:r w:rsidR="00500C5D" w:rsidRPr="00500C5D">
        <w:rPr>
          <w:rFonts w:ascii="Arial" w:eastAsia="Times New Roman" w:hAnsi="Arial" w:cs="Arial"/>
          <w:lang w:eastAsia="ar-SA"/>
        </w:rPr>
        <w:t xml:space="preserve">iej marki </w:t>
      </w:r>
      <w:r w:rsidR="000742BF" w:rsidRPr="00500C5D">
        <w:rPr>
          <w:rFonts w:ascii="Arial" w:eastAsia="Times New Roman" w:hAnsi="Arial" w:cs="Arial"/>
          <w:lang w:eastAsia="ar-SA"/>
        </w:rPr>
        <w:t xml:space="preserve">.............................................................................. </w:t>
      </w:r>
    </w:p>
    <w:p w:rsidR="00AE2B73" w:rsidRPr="00500C5D" w:rsidRDefault="000742BF" w:rsidP="00500C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typu ………………………………………………</w:t>
      </w:r>
      <w:r w:rsidR="00AE2B73" w:rsidRPr="00500C5D">
        <w:rPr>
          <w:rFonts w:ascii="Arial" w:eastAsia="Times New Roman" w:hAnsi="Arial" w:cs="Arial"/>
          <w:lang w:eastAsia="ar-SA"/>
        </w:rPr>
        <w:t xml:space="preserve"> , o pojemności ........................................</w:t>
      </w:r>
      <w:r w:rsidRPr="00500C5D">
        <w:rPr>
          <w:rFonts w:ascii="Arial" w:eastAsia="Times New Roman" w:hAnsi="Arial" w:cs="Arial"/>
          <w:lang w:eastAsia="ar-SA"/>
        </w:rPr>
        <w:t>..</w:t>
      </w:r>
      <w:r w:rsidR="00AE2B73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1F1B7D" w:rsidP="00AE2B73">
      <w:pPr>
        <w:tabs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I</w:t>
      </w:r>
      <w:r w:rsidR="005E6CB9">
        <w:rPr>
          <w:rFonts w:ascii="Arial" w:eastAsia="Times New Roman" w:hAnsi="Arial" w:cs="Arial"/>
          <w:b/>
          <w:lang w:eastAsia="ar-SA"/>
        </w:rPr>
        <w:t>.</w:t>
      </w:r>
      <w:r w:rsidRPr="00500C5D">
        <w:rPr>
          <w:rFonts w:ascii="Arial" w:eastAsia="Times New Roman" w:hAnsi="Arial" w:cs="Arial"/>
          <w:b/>
          <w:lang w:eastAsia="ar-SA"/>
        </w:rPr>
        <w:tab/>
      </w:r>
      <w:r w:rsidR="00AE2B73" w:rsidRPr="00500C5D">
        <w:rPr>
          <w:rFonts w:ascii="Arial" w:eastAsia="Times New Roman" w:hAnsi="Arial" w:cs="Arial"/>
          <w:b/>
          <w:lang w:eastAsia="ar-SA"/>
        </w:rPr>
        <w:t>CHARAKTERYSTYKA  AUTOBUSU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742BF" w:rsidRPr="00500C5D" w:rsidRDefault="00AE2B73" w:rsidP="000742BF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Przedmiotem  oferty  jest  fabrycznie  nowy autobus  marki  .................</w:t>
      </w:r>
      <w:r w:rsidR="000742BF" w:rsidRPr="00500C5D">
        <w:rPr>
          <w:rFonts w:ascii="Arial" w:eastAsia="Times New Roman" w:hAnsi="Arial" w:cs="Arial"/>
          <w:lang w:eastAsia="ar-SA"/>
        </w:rPr>
        <w:t>.........................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0742BF" w:rsidP="00E14A2A">
      <w:pPr>
        <w:pStyle w:val="Akapitzlist"/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typu ……………………</w:t>
      </w:r>
      <w:r w:rsidR="00AE2B73" w:rsidRPr="00500C5D">
        <w:rPr>
          <w:rFonts w:ascii="Arial" w:eastAsia="Times New Roman" w:hAnsi="Arial" w:cs="Arial"/>
          <w:lang w:eastAsia="ar-SA"/>
        </w:rPr>
        <w:t>............</w:t>
      </w:r>
      <w:r w:rsidR="00E14A2A" w:rsidRPr="00500C5D">
        <w:rPr>
          <w:rFonts w:ascii="Arial" w:eastAsia="Times New Roman" w:hAnsi="Arial" w:cs="Arial"/>
          <w:lang w:eastAsia="ar-SA"/>
        </w:rPr>
        <w:t>.....................  posiadający  homologację nr …………….</w:t>
      </w:r>
    </w:p>
    <w:p w:rsidR="00E14A2A" w:rsidRPr="00500C5D" w:rsidRDefault="00E14A2A" w:rsidP="00E14A2A">
      <w:pPr>
        <w:pStyle w:val="Akapitzlist"/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500C5D" w:rsidRPr="00500C5D" w:rsidRDefault="00500C5D" w:rsidP="00E14A2A">
      <w:pPr>
        <w:pStyle w:val="Akapitzlist"/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Oferowane  autobusy:</w:t>
      </w:r>
    </w:p>
    <w:p w:rsidR="00AE2B73" w:rsidRPr="00500C5D" w:rsidRDefault="00E14A2A" w:rsidP="00E14A2A">
      <w:pPr>
        <w:numPr>
          <w:ilvl w:val="1"/>
          <w:numId w:val="1"/>
        </w:numPr>
        <w:tabs>
          <w:tab w:val="clear" w:pos="2145"/>
          <w:tab w:val="left" w:pos="851"/>
        </w:tabs>
        <w:suppressAutoHyphens/>
        <w:spacing w:before="240"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odpowiadają  warunkom  zawartym </w:t>
      </w:r>
      <w:r w:rsidR="00AE2B73" w:rsidRPr="00500C5D">
        <w:rPr>
          <w:rFonts w:ascii="Arial" w:eastAsia="Times New Roman" w:hAnsi="Arial" w:cs="Arial"/>
          <w:lang w:eastAsia="ar-SA"/>
        </w:rPr>
        <w:t xml:space="preserve"> w  Rozporządzeniu  Ministra  Infrastruktury                   z dnia 31.12.2002 r. w sprawie warunków technicznych pojazdów oraz zakresie ich niezbędnego wyposażenia </w:t>
      </w:r>
      <w:r w:rsidR="00E672FB" w:rsidRPr="00500C5D">
        <w:rPr>
          <w:rFonts w:ascii="Arial" w:eastAsia="Times New Roman" w:hAnsi="Arial" w:cs="Arial"/>
          <w:lang w:eastAsia="ar-SA"/>
        </w:rPr>
        <w:t>( Dz. U. z 2015r., poz.305</w:t>
      </w:r>
      <w:r w:rsidR="00AE2B73" w:rsidRPr="00500C5D">
        <w:rPr>
          <w:rFonts w:ascii="Arial" w:eastAsia="Times New Roman" w:hAnsi="Arial" w:cs="Arial"/>
          <w:lang w:eastAsia="ar-SA"/>
        </w:rPr>
        <w:t xml:space="preserve">), </w:t>
      </w:r>
      <w:r w:rsidR="00F06BAC" w:rsidRPr="00500C5D">
        <w:rPr>
          <w:rFonts w:ascii="Arial" w:eastAsia="Times New Roman" w:hAnsi="Arial" w:cs="Arial"/>
          <w:lang w:eastAsia="ar-SA"/>
        </w:rPr>
        <w:t xml:space="preserve"> </w:t>
      </w:r>
      <w:r w:rsidR="00AE2B73" w:rsidRPr="00500C5D">
        <w:rPr>
          <w:rFonts w:ascii="Arial" w:eastAsia="Times New Roman" w:hAnsi="Arial" w:cs="Arial"/>
          <w:lang w:eastAsia="ar-SA"/>
        </w:rPr>
        <w:t>oraz  us</w:t>
      </w:r>
      <w:r w:rsidR="00F06BAC" w:rsidRPr="00500C5D">
        <w:rPr>
          <w:rFonts w:ascii="Arial" w:eastAsia="Times New Roman" w:hAnsi="Arial" w:cs="Arial"/>
          <w:lang w:eastAsia="ar-SA"/>
        </w:rPr>
        <w:t xml:space="preserve">tawie z dnia 20.06.1997r. </w:t>
      </w:r>
      <w:r w:rsidR="00AE2B73" w:rsidRPr="00500C5D">
        <w:rPr>
          <w:rFonts w:ascii="Arial" w:eastAsia="Times New Roman" w:hAnsi="Arial" w:cs="Arial"/>
          <w:lang w:eastAsia="ar-SA"/>
        </w:rPr>
        <w:t>Prawo  o  ruchu  drog</w:t>
      </w:r>
      <w:r w:rsidR="00E672FB" w:rsidRPr="00500C5D">
        <w:rPr>
          <w:rFonts w:ascii="Arial" w:eastAsia="Times New Roman" w:hAnsi="Arial" w:cs="Arial"/>
          <w:lang w:eastAsia="ar-SA"/>
        </w:rPr>
        <w:t>owym  ( tekst</w:t>
      </w:r>
      <w:r w:rsidR="00A35EE4" w:rsidRPr="00500C5D">
        <w:rPr>
          <w:rFonts w:ascii="Arial" w:eastAsia="Times New Roman" w:hAnsi="Arial" w:cs="Arial"/>
          <w:lang w:eastAsia="ar-SA"/>
        </w:rPr>
        <w:t xml:space="preserve"> jedn.: Dz.</w:t>
      </w:r>
      <w:r w:rsidR="00E672FB" w:rsidRPr="00500C5D">
        <w:rPr>
          <w:rFonts w:ascii="Arial" w:eastAsia="Times New Roman" w:hAnsi="Arial" w:cs="Arial"/>
          <w:lang w:eastAsia="ar-SA"/>
        </w:rPr>
        <w:t xml:space="preserve"> </w:t>
      </w:r>
      <w:r w:rsidR="00A35EE4" w:rsidRPr="00500C5D">
        <w:rPr>
          <w:rFonts w:ascii="Arial" w:eastAsia="Times New Roman" w:hAnsi="Arial" w:cs="Arial"/>
          <w:lang w:eastAsia="ar-SA"/>
        </w:rPr>
        <w:t>U. z 2017 r., poz. 128</w:t>
      </w:r>
      <w:r w:rsidR="00AE2B73" w:rsidRPr="00500C5D">
        <w:rPr>
          <w:rFonts w:ascii="Arial" w:eastAsia="Times New Roman" w:hAnsi="Arial" w:cs="Arial"/>
          <w:lang w:eastAsia="ar-SA"/>
        </w:rPr>
        <w:t>), polskim  i  branżowym  normom;</w:t>
      </w:r>
    </w:p>
    <w:p w:rsidR="00AE2B73" w:rsidRPr="00500C5D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są przystosowane do warunków środowiska w jakich będą eksploatowane, wytrzymują oddziaływanie warunków</w:t>
      </w:r>
      <w:r w:rsidR="00A35EE4" w:rsidRPr="00500C5D">
        <w:rPr>
          <w:rFonts w:ascii="Arial" w:eastAsia="Times New Roman" w:hAnsi="Arial" w:cs="Arial"/>
          <w:lang w:eastAsia="ar-SA"/>
        </w:rPr>
        <w:t xml:space="preserve"> klimatycznych, zanieczyszczeń </w:t>
      </w:r>
      <w:r w:rsidRPr="00500C5D">
        <w:rPr>
          <w:rFonts w:ascii="Arial" w:eastAsia="Times New Roman" w:hAnsi="Arial" w:cs="Arial"/>
          <w:lang w:eastAsia="ar-SA"/>
        </w:rPr>
        <w:t>powietrza                              i  zapylenia;</w:t>
      </w:r>
    </w:p>
    <w:p w:rsidR="00AE2B73" w:rsidRPr="00500C5D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są  odporne  na  oddziaływanie  środków  używanych  do  zimowego  utrzymania  dróg,  a  także  środków  czyszcząco – myjących;</w:t>
      </w:r>
    </w:p>
    <w:p w:rsidR="00AE2B73" w:rsidRPr="00500C5D" w:rsidRDefault="00AE2B73" w:rsidP="00E14A2A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hanging="1861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posiadają powłokę lakiern</w:t>
      </w:r>
      <w:r w:rsidR="00A35EE4" w:rsidRPr="00500C5D">
        <w:rPr>
          <w:rFonts w:ascii="Arial" w:eastAsia="Times New Roman" w:hAnsi="Arial" w:cs="Arial"/>
          <w:lang w:eastAsia="ar-SA"/>
        </w:rPr>
        <w:t>iczą  umożliwiającą  codzienne mechaniczne  mycie;</w:t>
      </w:r>
    </w:p>
    <w:p w:rsidR="00AE2B73" w:rsidRPr="00500C5D" w:rsidRDefault="00AE2B73" w:rsidP="00AE2B73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charakteryzują się najnowsz</w:t>
      </w:r>
      <w:r w:rsidR="00A35EE4" w:rsidRPr="00500C5D">
        <w:rPr>
          <w:rFonts w:ascii="Arial" w:eastAsia="Times New Roman" w:hAnsi="Arial" w:cs="Arial"/>
          <w:lang w:eastAsia="ar-SA"/>
        </w:rPr>
        <w:t xml:space="preserve">ymi osiągnięciami w dziedzinie </w:t>
      </w:r>
      <w:r w:rsidRPr="00500C5D">
        <w:rPr>
          <w:rFonts w:ascii="Arial" w:eastAsia="Times New Roman" w:hAnsi="Arial" w:cs="Arial"/>
          <w:lang w:eastAsia="ar-SA"/>
        </w:rPr>
        <w:t>technologii projektowania gwarantującymi wysoką jakością  wykonania, nieza</w:t>
      </w:r>
      <w:r w:rsidR="005E6CB9">
        <w:rPr>
          <w:rFonts w:ascii="Arial" w:eastAsia="Times New Roman" w:hAnsi="Arial" w:cs="Arial"/>
          <w:lang w:eastAsia="ar-SA"/>
        </w:rPr>
        <w:t xml:space="preserve">wodnością  </w:t>
      </w:r>
      <w:r w:rsidRPr="00500C5D">
        <w:rPr>
          <w:rFonts w:ascii="Arial" w:eastAsia="Times New Roman" w:hAnsi="Arial" w:cs="Arial"/>
          <w:lang w:eastAsia="ar-SA"/>
        </w:rPr>
        <w:t>w o</w:t>
      </w:r>
      <w:r w:rsidR="00A35EE4" w:rsidRPr="00500C5D">
        <w:rPr>
          <w:rFonts w:ascii="Arial" w:eastAsia="Times New Roman" w:hAnsi="Arial" w:cs="Arial"/>
          <w:lang w:eastAsia="ar-SA"/>
        </w:rPr>
        <w:t>kresie eksploatacji oraz niskim</w:t>
      </w:r>
      <w:r w:rsidRPr="00500C5D">
        <w:rPr>
          <w:rFonts w:ascii="Arial" w:eastAsia="Times New Roman" w:hAnsi="Arial" w:cs="Arial"/>
          <w:lang w:eastAsia="ar-SA"/>
        </w:rPr>
        <w:t xml:space="preserve"> kosztem eksploatacji.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tabs>
          <w:tab w:val="left" w:pos="1008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II.   </w:t>
      </w:r>
      <w:r w:rsidRPr="00500C5D">
        <w:rPr>
          <w:rFonts w:ascii="Arial" w:eastAsia="Times New Roman" w:hAnsi="Arial" w:cs="Arial"/>
          <w:b/>
          <w:lang w:eastAsia="ar-SA"/>
        </w:rPr>
        <w:tab/>
        <w:t>DANE  TECHNICZNO – EKSPLOATACYJNE  AUTOBUSU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Nadwozie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1.1.     Podstawowe  parametry: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wysokość  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...............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>szerokość 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długość  ......................................................................................................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..............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pojemność ogółem 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..............</w:t>
      </w:r>
    </w:p>
    <w:p w:rsidR="008613C9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miejsca  siedzące pasażerskie </w:t>
      </w:r>
      <w:r w:rsidR="008613C9">
        <w:rPr>
          <w:rFonts w:ascii="Arial" w:eastAsia="Times New Roman" w:hAnsi="Arial" w:cs="Arial"/>
          <w:lang w:eastAsia="ar-SA"/>
        </w:rPr>
        <w:t>ogółem - ……………………</w:t>
      </w:r>
    </w:p>
    <w:p w:rsidR="00AE2B73" w:rsidRPr="00500C5D" w:rsidRDefault="008613C9" w:rsidP="008613C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4D2D05">
        <w:rPr>
          <w:rFonts w:ascii="Arial" w:eastAsia="Times New Roman" w:hAnsi="Arial" w:cs="Arial"/>
          <w:sz w:val="24"/>
          <w:szCs w:val="24"/>
          <w:lang w:eastAsia="ar-SA"/>
        </w:rPr>
        <w:t>miejsca siedzące  dostępne z poziomu niskiej podłogi</w:t>
      </w:r>
      <w:r w:rsidRPr="005E6CB9">
        <w:rPr>
          <w:rFonts w:ascii="Arial" w:eastAsia="Times New Roman" w:hAnsi="Arial" w:cs="Arial"/>
          <w:lang w:eastAsia="ar-SA"/>
        </w:rPr>
        <w:t xml:space="preserve">- </w:t>
      </w:r>
      <w:r w:rsidR="005E6CB9">
        <w:rPr>
          <w:rFonts w:ascii="Arial" w:eastAsia="Times New Roman" w:hAnsi="Arial" w:cs="Arial"/>
          <w:lang w:eastAsia="ar-SA"/>
        </w:rPr>
        <w:t>…………………………</w:t>
      </w:r>
      <w:r w:rsidRPr="005E6CB9">
        <w:rPr>
          <w:rFonts w:ascii="Arial" w:eastAsia="Times New Roman" w:hAnsi="Arial" w:cs="Arial"/>
          <w:lang w:eastAsia="ar-SA"/>
        </w:rPr>
        <w:t xml:space="preserve"> </w:t>
      </w:r>
      <w:r w:rsidR="00AE2B73" w:rsidRPr="005E6CB9">
        <w:rPr>
          <w:rFonts w:ascii="Arial" w:eastAsia="Times New Roman" w:hAnsi="Arial" w:cs="Arial"/>
          <w:lang w:eastAsia="ar-SA"/>
        </w:rPr>
        <w:t>.....................................</w:t>
      </w:r>
      <w:r w:rsidRPr="005E6CB9">
        <w:rPr>
          <w:rFonts w:ascii="Arial" w:eastAsia="Times New Roman" w:hAnsi="Arial" w:cs="Arial"/>
          <w:lang w:eastAsia="ar-SA"/>
        </w:rPr>
        <w:t>..</w:t>
      </w:r>
      <w:r w:rsidR="005E6CB9">
        <w:rPr>
          <w:rFonts w:ascii="Arial" w:eastAsia="Times New Roman" w:hAnsi="Arial" w:cs="Arial"/>
          <w:lang w:eastAsia="ar-SA"/>
        </w:rPr>
        <w:t>..................</w:t>
      </w:r>
      <w:r w:rsidR="005E6CB9" w:rsidRPr="004D2D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E6CB9" w:rsidRPr="005E6CB9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(wpisać ilość miejsc -kryterium II)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Szkielet - 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Poszycie zewnętrzne - 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</w:t>
      </w:r>
      <w:r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1F1B7D">
      <w:pPr>
        <w:suppressAutoHyphens/>
        <w:spacing w:after="0" w:line="240" w:lineRule="auto"/>
        <w:ind w:left="1545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Poszycie wewnętrzne -..............................................................................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1F1B7D">
      <w:pPr>
        <w:suppressAutoHyphens/>
        <w:spacing w:after="0" w:line="240" w:lineRule="auto"/>
        <w:ind w:left="1545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.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Podłoga - 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Platforma pasażerska - 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Drzwi: ........................................................................................................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Drzwi przednie 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sterowanie  poszczególnych  drzwi  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szerokość  efektywna  drzwi  -  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 bezpieczeństwa  drzwi  -  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502738" w:rsidRPr="00500C5D" w:rsidRDefault="00502738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Stopnie  wejściowe: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max  wysokość  stopnia  wejściowego  w  poszczególnych  drzwiach  - 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Stanowisko  pracy  kierowcy: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kabina typu - 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klimatyzacja stanowiska kierowcy: 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fotel kierowcy: 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lusterka zewnętrzne:..............................................................................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lewa boczna szyba kierowcy: 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rolety przeciwsłoneczne: 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radiofonizacja:.......................................................................................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Siedzenia  pasażerskie: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kolorystyka  -  szkielet  siedzenia w  kolorze  ...................</w:t>
      </w:r>
      <w:r w:rsidR="00FC65D5" w:rsidRPr="00500C5D">
        <w:rPr>
          <w:rFonts w:ascii="Arial" w:eastAsia="Times New Roman" w:hAnsi="Arial" w:cs="Arial"/>
          <w:lang w:eastAsia="ar-SA"/>
        </w:rPr>
        <w:t>.......................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  tkaniny  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Okna: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przednie - 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>tylne - 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boczne - 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Ogrzewanie: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wentylatory  nagrzewnicy  szyby  przedniej  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wentylatory  przestrzeni  pasażerskiej  -  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przewody układu chłodzenia i ogrzewania - 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Wentylacja:</w:t>
      </w:r>
    </w:p>
    <w:p w:rsidR="00AE2B73" w:rsidRPr="00500C5D" w:rsidRDefault="00AE2B73" w:rsidP="00FC65D5">
      <w:pPr>
        <w:suppressAutoHyphens/>
        <w:spacing w:after="0" w:line="240" w:lineRule="auto"/>
        <w:ind w:left="1068" w:firstLine="708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wentylacja  przedziału  pasażerskiego: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naturalna - 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C5022E" w:rsidRPr="00500C5D" w:rsidRDefault="00AE2B73" w:rsidP="00C5022E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wymuszona - 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</w:t>
      </w:r>
    </w:p>
    <w:p w:rsidR="00C5022E" w:rsidRPr="00500C5D" w:rsidRDefault="00C5022E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Klimatyzacja </w:t>
      </w:r>
      <w:proofErr w:type="spellStart"/>
      <w:r w:rsidRPr="00500C5D">
        <w:rPr>
          <w:rFonts w:ascii="Arial" w:eastAsia="Times New Roman" w:hAnsi="Arial" w:cs="Arial"/>
          <w:lang w:eastAsia="ar-SA"/>
        </w:rPr>
        <w:t>wewnątrzpojazdowa</w:t>
      </w:r>
      <w:proofErr w:type="spellEnd"/>
      <w:r w:rsidRPr="00500C5D">
        <w:rPr>
          <w:rFonts w:ascii="Arial" w:eastAsia="Times New Roman" w:hAnsi="Arial" w:cs="Arial"/>
          <w:lang w:eastAsia="ar-SA"/>
        </w:rPr>
        <w:t>:</w:t>
      </w:r>
    </w:p>
    <w:p w:rsidR="00C5022E" w:rsidRPr="00500C5D" w:rsidRDefault="00C5022E" w:rsidP="00C5022E">
      <w:pPr>
        <w:suppressAutoHyphens/>
        <w:spacing w:after="0" w:line="240" w:lineRule="auto"/>
        <w:ind w:left="1545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Oświetlenie wewnętrzne: 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3D4645" w:rsidRPr="00500C5D">
        <w:rPr>
          <w:rFonts w:ascii="Arial" w:eastAsia="Times New Roman" w:hAnsi="Arial" w:cs="Arial"/>
          <w:lang w:eastAsia="ar-SA"/>
        </w:rPr>
        <w:t xml:space="preserve">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</w:t>
      </w:r>
      <w:r w:rsidR="003D4645" w:rsidRPr="00500C5D">
        <w:rPr>
          <w:rFonts w:ascii="Arial" w:eastAsia="Times New Roman" w:hAnsi="Arial" w:cs="Arial"/>
          <w:lang w:eastAsia="ar-SA"/>
        </w:rPr>
        <w:t>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 elektryczna.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</w:t>
      </w:r>
      <w:r w:rsidR="00AE2B73" w:rsidRPr="00500C5D">
        <w:rPr>
          <w:rFonts w:ascii="Arial" w:eastAsia="Times New Roman" w:hAnsi="Arial" w:cs="Arial"/>
          <w:lang w:eastAsia="ar-SA"/>
        </w:rPr>
        <w:t>Wyprowadzenie  pod  zamontowanie  następujących  urządzeń:</w:t>
      </w:r>
    </w:p>
    <w:p w:rsidR="00AE2B73" w:rsidRPr="00500C5D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  kabinie  kierowcy</w:t>
      </w:r>
      <w:r w:rsidR="003D4645" w:rsidRPr="00500C5D">
        <w:rPr>
          <w:rFonts w:ascii="Arial" w:eastAsia="Times New Roman" w:hAnsi="Arial" w:cs="Arial"/>
          <w:lang w:eastAsia="ar-SA"/>
        </w:rPr>
        <w:t>: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</w:p>
    <w:p w:rsidR="003D4645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-  pod  radiotelefon  wraz  z  ins</w:t>
      </w:r>
      <w:r w:rsidRPr="00500C5D">
        <w:rPr>
          <w:rFonts w:ascii="Arial" w:eastAsia="Times New Roman" w:hAnsi="Arial" w:cs="Arial"/>
          <w:lang w:eastAsia="ar-SA"/>
        </w:rPr>
        <w:t>talacją  antenową  i  anteną -</w:t>
      </w:r>
      <w:r w:rsidR="00AE2B73" w:rsidRPr="00500C5D">
        <w:rPr>
          <w:rFonts w:ascii="Arial" w:eastAsia="Times New Roman" w:hAnsi="Arial" w:cs="Arial"/>
          <w:lang w:eastAsia="ar-SA"/>
        </w:rPr>
        <w:t xml:space="preserve">12  V </w:t>
      </w: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oraz oddzielnym zasilaczem 12V,</w:t>
      </w:r>
    </w:p>
    <w:p w:rsidR="003D4645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</w:t>
      </w:r>
      <w:r w:rsidR="00AE2B73" w:rsidRPr="00500C5D">
        <w:rPr>
          <w:rFonts w:ascii="Arial" w:eastAsia="Times New Roman" w:hAnsi="Arial" w:cs="Arial"/>
          <w:lang w:eastAsia="ar-SA"/>
        </w:rPr>
        <w:t xml:space="preserve">-  instalacja łącząca kasowniki (3 sztuki) z zamontowanym w kabinie kierowcy </w:t>
      </w:r>
      <w:r w:rsidRPr="00500C5D">
        <w:rPr>
          <w:rFonts w:ascii="Arial" w:eastAsia="Times New Roman" w:hAnsi="Arial" w:cs="Arial"/>
          <w:lang w:eastAsia="ar-SA"/>
        </w:rPr>
        <w:t xml:space="preserve">       </w:t>
      </w:r>
    </w:p>
    <w:p w:rsidR="003D4645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komputerem pokładow</w:t>
      </w:r>
      <w:r w:rsidRPr="00500C5D">
        <w:rPr>
          <w:rFonts w:ascii="Arial" w:eastAsia="Times New Roman" w:hAnsi="Arial" w:cs="Arial"/>
          <w:lang w:eastAsia="ar-SA"/>
        </w:rPr>
        <w:t xml:space="preserve">ym sterującym pracą kasowników </w:t>
      </w:r>
      <w:r w:rsidR="00AE2B73" w:rsidRPr="00500C5D">
        <w:rPr>
          <w:rFonts w:ascii="Arial" w:eastAsia="Times New Roman" w:hAnsi="Arial" w:cs="Arial"/>
          <w:lang w:eastAsia="ar-SA"/>
        </w:rPr>
        <w:t xml:space="preserve">i tablic </w:t>
      </w:r>
      <w:r w:rsidRPr="00500C5D">
        <w:rPr>
          <w:rFonts w:ascii="Arial" w:eastAsia="Times New Roman" w:hAnsi="Arial" w:cs="Arial"/>
          <w:lang w:eastAsia="ar-SA"/>
        </w:rPr>
        <w:t xml:space="preserve">   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informacyjnych</w:t>
      </w:r>
    </w:p>
    <w:p w:rsidR="00AE2B73" w:rsidRPr="00500C5D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  przestrzeni  pasażerskiej: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-  pod  kasowniki  na  słupkach  pionowych w  ilości  3.  szt. - 24  V</w:t>
      </w:r>
    </w:p>
    <w:p w:rsidR="003D4645" w:rsidRPr="00500C5D" w:rsidRDefault="00AE2B7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c) czujnik cofania informujący </w:t>
      </w:r>
      <w:proofErr w:type="spellStart"/>
      <w:r w:rsidRPr="00500C5D">
        <w:rPr>
          <w:rFonts w:ascii="Arial" w:eastAsia="Times New Roman" w:hAnsi="Arial" w:cs="Arial"/>
          <w:lang w:eastAsia="ar-SA"/>
        </w:rPr>
        <w:t>kiero</w:t>
      </w:r>
      <w:proofErr w:type="spellEnd"/>
      <w:r w:rsidR="00AB5E0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00C5D">
        <w:rPr>
          <w:rFonts w:ascii="Arial" w:eastAsia="Times New Roman" w:hAnsi="Arial" w:cs="Arial"/>
          <w:lang w:eastAsia="ar-SA"/>
        </w:rPr>
        <w:t>wcę</w:t>
      </w:r>
      <w:proofErr w:type="spellEnd"/>
      <w:r w:rsidRPr="00500C5D">
        <w:rPr>
          <w:rFonts w:ascii="Arial" w:eastAsia="Times New Roman" w:hAnsi="Arial" w:cs="Arial"/>
          <w:lang w:eastAsia="ar-SA"/>
        </w:rPr>
        <w:t xml:space="preserve"> o zbliżaniu się do przeszkody: </w:t>
      </w:r>
      <w:r w:rsidR="003D4645" w:rsidRPr="00500C5D">
        <w:rPr>
          <w:rFonts w:ascii="Arial" w:eastAsia="Times New Roman" w:hAnsi="Arial" w:cs="Arial"/>
          <w:lang w:eastAsia="ar-SA"/>
        </w:rPr>
        <w:t xml:space="preserve"> 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................</w:t>
      </w:r>
    </w:p>
    <w:p w:rsidR="00AE2B73" w:rsidRPr="00500C5D" w:rsidRDefault="00AE2B7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d) monitoring wnętrza</w:t>
      </w:r>
    </w:p>
    <w:p w:rsidR="00AE2B73" w:rsidRPr="00500C5D" w:rsidRDefault="00AE2B7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</w:t>
      </w:r>
      <w:r w:rsidR="003D4645" w:rsidRPr="00500C5D">
        <w:rPr>
          <w:rFonts w:ascii="Arial" w:eastAsia="Times New Roman" w:hAnsi="Arial" w:cs="Arial"/>
          <w:lang w:eastAsia="ar-SA"/>
        </w:rPr>
        <w:t xml:space="preserve">           </w:t>
      </w:r>
      <w:r w:rsidRPr="00500C5D">
        <w:rPr>
          <w:rFonts w:ascii="Arial" w:eastAsia="Times New Roman" w:hAnsi="Arial" w:cs="Arial"/>
          <w:lang w:eastAsia="ar-SA"/>
        </w:rPr>
        <w:t>..</w:t>
      </w:r>
      <w:r w:rsidRPr="00AB5E04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</w:t>
      </w:r>
      <w:r w:rsidR="003D4645" w:rsidRPr="00AB5E04">
        <w:rPr>
          <w:rFonts w:ascii="Arial" w:eastAsia="Times New Roman" w:hAnsi="Arial" w:cs="Arial"/>
          <w:lang w:eastAsia="ar-SA"/>
        </w:rPr>
        <w:t>................</w:t>
      </w:r>
    </w:p>
    <w:p w:rsidR="003B0F7D" w:rsidRPr="009E7DF5" w:rsidRDefault="003B0F7D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Układ deski rozdzielczej i zestawy wskaźników - </w:t>
      </w:r>
      <w:r w:rsidRPr="003B0F7D">
        <w:rPr>
          <w:rFonts w:ascii="Arial" w:eastAsia="Times New Roman" w:hAnsi="Arial" w:cs="Arial"/>
          <w:color w:val="1F3864" w:themeColor="accent1" w:themeShade="80"/>
          <w:lang w:eastAsia="ar-SA"/>
        </w:rPr>
        <w:t>………………………………………</w:t>
      </w:r>
      <w:r w:rsidR="009E7DF5">
        <w:rPr>
          <w:rFonts w:ascii="Arial" w:eastAsia="Times New Roman" w:hAnsi="Arial" w:cs="Arial"/>
          <w:color w:val="1F3864" w:themeColor="accent1" w:themeShade="8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3B0F7D">
        <w:rPr>
          <w:rFonts w:ascii="Arial" w:eastAsia="Times New Roman" w:hAnsi="Arial" w:cs="Arial"/>
          <w:color w:val="1F3864" w:themeColor="accent1" w:themeShade="80"/>
          <w:lang w:eastAsia="ar-SA"/>
        </w:rPr>
        <w:t xml:space="preserve"> </w:t>
      </w:r>
      <w:r w:rsidRPr="009E7DF5">
        <w:rPr>
          <w:rFonts w:ascii="Arial" w:eastAsia="Times New Roman" w:hAnsi="Arial" w:cs="Arial"/>
          <w:b/>
          <w:color w:val="1F3864" w:themeColor="accent1" w:themeShade="80"/>
          <w:highlight w:val="yellow"/>
          <w:lang w:eastAsia="ar-SA"/>
        </w:rPr>
        <w:t>( wpisać układ – kryterium II)</w:t>
      </w:r>
    </w:p>
    <w:p w:rsidR="00AE2B73" w:rsidRPr="00500C5D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Urządzenia  informacji  i  obsługi  pasażerów: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tablice kierunkowe 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</w:t>
      </w:r>
      <w:r w:rsidR="00AE2B73" w:rsidRPr="00500C5D">
        <w:rPr>
          <w:rFonts w:ascii="Arial" w:eastAsia="Times New Roman" w:hAnsi="Arial" w:cs="Arial"/>
          <w:lang w:eastAsia="ar-SA"/>
        </w:rPr>
        <w:t>-  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</w:t>
      </w:r>
      <w:r w:rsidR="00AE2B73" w:rsidRPr="00500C5D">
        <w:rPr>
          <w:rFonts w:ascii="Arial" w:eastAsia="Times New Roman" w:hAnsi="Arial" w:cs="Arial"/>
          <w:lang w:eastAsia="ar-SA"/>
        </w:rPr>
        <w:t>-  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</w:t>
      </w:r>
    </w:p>
    <w:p w:rsidR="00AE2B73" w:rsidRPr="00500C5D" w:rsidRDefault="003D4645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</w:t>
      </w:r>
      <w:r w:rsidR="00AE2B73" w:rsidRPr="00500C5D">
        <w:rPr>
          <w:rFonts w:ascii="Arial" w:eastAsia="Times New Roman" w:hAnsi="Arial" w:cs="Arial"/>
          <w:lang w:eastAsia="ar-SA"/>
        </w:rPr>
        <w:t>komputer pokładowy firmy 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</w:t>
      </w:r>
    </w:p>
    <w:p w:rsidR="00AE2B73" w:rsidRPr="00500C5D" w:rsidRDefault="00AE2B73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przyciski „stop” zamontowane .............................................................</w:t>
      </w:r>
      <w:r w:rsidR="003D4645" w:rsidRPr="00500C5D">
        <w:rPr>
          <w:rFonts w:ascii="Arial" w:eastAsia="Times New Roman" w:hAnsi="Arial" w:cs="Arial"/>
          <w:lang w:eastAsia="ar-SA"/>
        </w:rPr>
        <w:t>.........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</w:t>
      </w:r>
    </w:p>
    <w:p w:rsidR="00AE2B73" w:rsidRPr="00500C5D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Kolorystyka  zewnętrzna:</w:t>
      </w:r>
    </w:p>
    <w:p w:rsidR="00AE2B73" w:rsidRPr="00500C5D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poszycie  zewnętrzne  -   kolor  RAL  1021  / ŻÓŁTY /</w:t>
      </w:r>
    </w:p>
    <w:p w:rsidR="00AE2B73" w:rsidRPr="00500C5D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pasy  poniżej  dolnej  linii  szyb: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-  kolor  RAL  3001  / CZERWONY /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-  kolor  RAL  5010  / NIEBIESKI /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-  kolor  RAL  6024 / ZIELONY /</w:t>
      </w:r>
    </w:p>
    <w:p w:rsidR="003E3E5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  <w:t xml:space="preserve">     </w:t>
      </w:r>
      <w:r w:rsidR="00AE2B73" w:rsidRPr="00500C5D">
        <w:rPr>
          <w:rFonts w:ascii="Arial" w:eastAsia="Times New Roman" w:hAnsi="Arial" w:cs="Arial"/>
          <w:lang w:eastAsia="ar-SA"/>
        </w:rPr>
        <w:t>malowane</w:t>
      </w:r>
      <w:r w:rsidRPr="00500C5D">
        <w:rPr>
          <w:rFonts w:ascii="Arial" w:eastAsia="Times New Roman" w:hAnsi="Arial" w:cs="Arial"/>
          <w:lang w:eastAsia="ar-SA"/>
        </w:rPr>
        <w:t xml:space="preserve">  wokół  nadwozia  autobusu   według</w:t>
      </w:r>
      <w:r w:rsidR="00AE2B73" w:rsidRPr="00500C5D">
        <w:rPr>
          <w:rFonts w:ascii="Arial" w:eastAsia="Times New Roman" w:hAnsi="Arial" w:cs="Arial"/>
          <w:lang w:eastAsia="ar-SA"/>
        </w:rPr>
        <w:t xml:space="preserve">    projektu  Zamawiającego     </w:t>
      </w:r>
      <w:r w:rsidRPr="00500C5D">
        <w:rPr>
          <w:rFonts w:ascii="Arial" w:eastAsia="Times New Roman" w:hAnsi="Arial" w:cs="Arial"/>
          <w:lang w:eastAsia="ar-SA"/>
        </w:rPr>
        <w:t xml:space="preserve">                  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Kolorystyka  wewnętrzna:</w:t>
      </w:r>
    </w:p>
    <w:p w:rsidR="003E3E5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 xml:space="preserve">słupki  pionowe,  poręcze  poziome  i  uchwyty  siedzeń  -  </w:t>
      </w:r>
      <w:r w:rsidRPr="00500C5D">
        <w:rPr>
          <w:rFonts w:ascii="Arial" w:eastAsia="Times New Roman" w:hAnsi="Arial" w:cs="Arial"/>
          <w:lang w:eastAsia="ar-SA"/>
        </w:rPr>
        <w:t xml:space="preserve">                 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poręcze pionowe i poziome -  ..............................................</w:t>
      </w:r>
      <w:r w:rsidRPr="00500C5D">
        <w:rPr>
          <w:rFonts w:ascii="Arial" w:eastAsia="Times New Roman" w:hAnsi="Arial" w:cs="Arial"/>
          <w:lang w:eastAsia="ar-SA"/>
        </w:rPr>
        <w:t xml:space="preserve">........................... 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ściany  i  sufity  -  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</w:t>
      </w:r>
    </w:p>
    <w:p w:rsidR="003E3E5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2.    </w:t>
      </w:r>
      <w:r w:rsidR="00AE2B73" w:rsidRPr="00500C5D">
        <w:rPr>
          <w:rFonts w:ascii="Arial" w:eastAsia="Times New Roman" w:hAnsi="Arial" w:cs="Arial"/>
          <w:b/>
          <w:lang w:eastAsia="ar-SA"/>
        </w:rPr>
        <w:t>Podwozie  -  parametry  techniczne.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Jednostka  napędowa: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672FB" w:rsidRPr="00500C5D" w:rsidRDefault="00357D5F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Silnik </w:t>
      </w:r>
      <w:r w:rsidR="00AE2B73" w:rsidRPr="00AB5E04">
        <w:rPr>
          <w:rFonts w:ascii="Arial" w:eastAsia="Times New Roman" w:hAnsi="Arial" w:cs="Arial"/>
          <w:b/>
          <w:sz w:val="20"/>
          <w:szCs w:val="20"/>
          <w:lang w:eastAsia="ar-SA"/>
        </w:rPr>
        <w:t>............</w:t>
      </w:r>
      <w:r w:rsidRPr="00AB5E04">
        <w:rPr>
          <w:rFonts w:ascii="Arial" w:eastAsia="Times New Roman" w:hAnsi="Arial" w:cs="Arial"/>
          <w:b/>
          <w:sz w:val="20"/>
          <w:szCs w:val="20"/>
          <w:lang w:eastAsia="ar-SA"/>
        </w:rPr>
        <w:t>.................................</w:t>
      </w:r>
      <w:r w:rsidR="006A17DF" w:rsidRPr="005E6CB9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highlight w:val="yellow"/>
          <w:lang w:eastAsia="ar-SA"/>
        </w:rPr>
        <w:t>(</w:t>
      </w:r>
      <w:r w:rsidR="006A17DF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wpisać</w:t>
      </w:r>
      <w:r w:rsidR="007D3608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 </w:t>
      </w:r>
      <w:r w:rsidR="006A17DF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pojemność</w:t>
      </w:r>
      <w:r w:rsidR="00A37D39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 – kryterium II</w:t>
      </w:r>
      <w:r w:rsidR="006A17DF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)</w:t>
      </w:r>
      <w:r w:rsidR="006A17DF" w:rsidRPr="00A37D39">
        <w:rPr>
          <w:rFonts w:ascii="Arial" w:eastAsia="Times New Roman" w:hAnsi="Arial" w:cs="Arial"/>
          <w:color w:val="2F5496" w:themeColor="accent1" w:themeShade="BF"/>
          <w:lang w:eastAsia="ar-SA"/>
        </w:rPr>
        <w:t xml:space="preserve"> </w:t>
      </w:r>
      <w:r w:rsidRPr="00A37D39">
        <w:rPr>
          <w:rFonts w:ascii="Arial" w:eastAsia="Times New Roman" w:hAnsi="Arial" w:cs="Arial"/>
          <w:color w:val="2F5496" w:themeColor="accent1" w:themeShade="BF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typu …</w:t>
      </w:r>
      <w:r w:rsidR="00AE2B73" w:rsidRPr="00500C5D">
        <w:rPr>
          <w:rFonts w:ascii="Arial" w:eastAsia="Times New Roman" w:hAnsi="Arial" w:cs="Arial"/>
          <w:lang w:eastAsia="ar-SA"/>
        </w:rPr>
        <w:t>....................., produkcji ......</w:t>
      </w:r>
      <w:r w:rsidRPr="00500C5D">
        <w:rPr>
          <w:rFonts w:ascii="Arial" w:eastAsia="Times New Roman" w:hAnsi="Arial" w:cs="Arial"/>
          <w:lang w:eastAsia="ar-SA"/>
        </w:rPr>
        <w:t xml:space="preserve">.................  spełniający wymogi norm europejskich w zakresie czystości </w:t>
      </w:r>
      <w:r w:rsidR="00AE2B73" w:rsidRPr="00500C5D">
        <w:rPr>
          <w:rFonts w:ascii="Arial" w:eastAsia="Times New Roman" w:hAnsi="Arial" w:cs="Arial"/>
          <w:lang w:eastAsia="ar-SA"/>
        </w:rPr>
        <w:t>spalin</w:t>
      </w:r>
      <w:r w:rsidR="00AE2B73" w:rsidRPr="00500C5D">
        <w:rPr>
          <w:rFonts w:ascii="Arial" w:eastAsia="Times New Roman" w:hAnsi="Arial" w:cs="Arial"/>
          <w:b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……………………</w:t>
      </w:r>
      <w:r w:rsidR="00E672FB" w:rsidRPr="00500C5D">
        <w:rPr>
          <w:rFonts w:ascii="Arial" w:eastAsia="Times New Roman" w:hAnsi="Arial" w:cs="Arial"/>
          <w:lang w:eastAsia="ar-SA"/>
        </w:rPr>
        <w:t>…...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DE44FB" w:rsidP="00E672F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hAnsi="Arial" w:cs="Arial"/>
        </w:rPr>
        <w:t>określone w „załączniku XV Zmiany w rozporządzeniu (WE) Nr 595/2009” Rozporządzenia Komisji (UE) Nr 582/2011 z dnia 25 maja</w:t>
      </w:r>
      <w:r w:rsidR="006A17DF">
        <w:rPr>
          <w:rFonts w:ascii="Arial" w:hAnsi="Arial" w:cs="Arial"/>
        </w:rPr>
        <w:t xml:space="preserve"> 2011 r. wykonujące   </w:t>
      </w:r>
      <w:r w:rsidRPr="00500C5D">
        <w:rPr>
          <w:rFonts w:ascii="Arial" w:hAnsi="Arial" w:cs="Arial"/>
        </w:rPr>
        <w:t>i zmieniające rozporządzenie Parlamentu Europejskieg</w:t>
      </w:r>
      <w:r w:rsidR="006A17DF">
        <w:rPr>
          <w:rFonts w:ascii="Arial" w:hAnsi="Arial" w:cs="Arial"/>
        </w:rPr>
        <w:t xml:space="preserve">o i Rady (WE) nr 595/2009   </w:t>
      </w:r>
      <w:r w:rsidRPr="00500C5D">
        <w:rPr>
          <w:rFonts w:ascii="Arial" w:hAnsi="Arial" w:cs="Arial"/>
        </w:rPr>
        <w:t xml:space="preserve">w odniesieniu do  emisji zanieczyszczeń pochodzących z pojazdów ciężarowych o dużej ładowności (Euro VI) oraz zmieniające załączniki I </w:t>
      </w:r>
      <w:proofErr w:type="spellStart"/>
      <w:r w:rsidRPr="00500C5D">
        <w:rPr>
          <w:rFonts w:ascii="Arial" w:hAnsi="Arial" w:cs="Arial"/>
        </w:rPr>
        <w:t>i</w:t>
      </w:r>
      <w:proofErr w:type="spellEnd"/>
      <w:r w:rsidRPr="00500C5D">
        <w:rPr>
          <w:rFonts w:ascii="Arial" w:hAnsi="Arial" w:cs="Arial"/>
        </w:rPr>
        <w:t xml:space="preserve"> III do dyrektywy 2007/46/WE Parlamentu Europejskiego  i Rady </w:t>
      </w:r>
      <w:r w:rsidR="00357D5F" w:rsidRPr="00500C5D">
        <w:rPr>
          <w:rFonts w:ascii="Arial" w:eastAsia="Times New Roman" w:hAnsi="Arial" w:cs="Arial"/>
          <w:lang w:eastAsia="ar-SA"/>
        </w:rPr>
        <w:t>o mocy …..</w:t>
      </w:r>
      <w:r w:rsidR="00AE2B73" w:rsidRPr="00500C5D">
        <w:rPr>
          <w:rFonts w:ascii="Arial" w:eastAsia="Times New Roman" w:hAnsi="Arial" w:cs="Arial"/>
          <w:lang w:eastAsia="ar-SA"/>
        </w:rPr>
        <w:t>........................ dobranej do maksymalnej ładowności oferowan</w:t>
      </w:r>
      <w:r w:rsidR="00357D5F" w:rsidRPr="00500C5D">
        <w:rPr>
          <w:rFonts w:ascii="Arial" w:eastAsia="Times New Roman" w:hAnsi="Arial" w:cs="Arial"/>
          <w:lang w:eastAsia="ar-SA"/>
        </w:rPr>
        <w:t>ego autobusu</w:t>
      </w:r>
      <w:r w:rsidR="006A17DF">
        <w:rPr>
          <w:rFonts w:ascii="Arial" w:eastAsia="Times New Roman" w:hAnsi="Arial" w:cs="Arial"/>
          <w:lang w:eastAsia="ar-SA"/>
        </w:rPr>
        <w:t xml:space="preserve">                                         </w:t>
      </w:r>
      <w:r w:rsidR="00357D5F" w:rsidRPr="00500C5D">
        <w:rPr>
          <w:rFonts w:ascii="Arial" w:eastAsia="Times New Roman" w:hAnsi="Arial" w:cs="Arial"/>
          <w:lang w:eastAsia="ar-SA"/>
        </w:rPr>
        <w:t xml:space="preserve"> i ...........................</w:t>
      </w:r>
      <w:r w:rsidR="00AE2B73" w:rsidRPr="00500C5D">
        <w:rPr>
          <w:rFonts w:ascii="Arial" w:eastAsia="Times New Roman" w:hAnsi="Arial" w:cs="Arial"/>
          <w:lang w:eastAsia="ar-SA"/>
        </w:rPr>
        <w:t xml:space="preserve"> zużyciu  ON/100 km.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Zużycie  paliwa   przy  pełnym   obciążeniu  pojazdu  i  warunkach  ruchu  miejskiego na podstawie własnych badań i wy</w:t>
      </w:r>
      <w:r w:rsidR="008613C9">
        <w:rPr>
          <w:rFonts w:ascii="Arial" w:eastAsia="Times New Roman" w:hAnsi="Arial" w:cs="Arial"/>
          <w:lang w:eastAsia="ar-SA"/>
        </w:rPr>
        <w:t>ników testów</w:t>
      </w:r>
      <w:r w:rsidR="00357D5F" w:rsidRPr="00500C5D">
        <w:rPr>
          <w:rFonts w:ascii="Arial" w:eastAsia="Times New Roman" w:hAnsi="Arial" w:cs="Arial"/>
          <w:lang w:eastAsia="ar-SA"/>
        </w:rPr>
        <w:t>.................................</w:t>
      </w:r>
      <w:r w:rsidRPr="00500C5D">
        <w:rPr>
          <w:rFonts w:ascii="Arial" w:eastAsia="Times New Roman" w:hAnsi="Arial" w:cs="Arial"/>
          <w:lang w:eastAsia="ar-SA"/>
        </w:rPr>
        <w:t xml:space="preserve"> .   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Maksymalny poziom zużycia energii podczas całego cyklu użytkowania autobusu- 10 500 000MJ;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Maksymalny poziom emisji zanieczyszczeń CO2 – 0,950 kg/km;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Maksymalny poziom emisji zanieczyszczeń :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- </w:t>
      </w:r>
      <w:proofErr w:type="spellStart"/>
      <w:r w:rsidRPr="00500C5D">
        <w:rPr>
          <w:rFonts w:ascii="Arial" w:eastAsia="Times New Roman" w:hAnsi="Arial" w:cs="Arial"/>
          <w:bCs/>
          <w:lang w:eastAsia="ar-SA"/>
        </w:rPr>
        <w:t>NOx</w:t>
      </w:r>
      <w:proofErr w:type="spellEnd"/>
      <w:r w:rsidRPr="00500C5D">
        <w:rPr>
          <w:rFonts w:ascii="Arial" w:eastAsia="Times New Roman" w:hAnsi="Arial" w:cs="Arial"/>
          <w:bCs/>
          <w:lang w:eastAsia="ar-SA"/>
        </w:rPr>
        <w:t xml:space="preserve"> - 2g/kWh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- PM   - 0,02 g/kWh</w:t>
      </w:r>
    </w:p>
    <w:p w:rsidR="00AE2B73" w:rsidRPr="00500C5D" w:rsidRDefault="001B44FE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- T</w:t>
      </w:r>
      <w:r w:rsidR="00AE2B73" w:rsidRPr="00500C5D">
        <w:rPr>
          <w:rFonts w:ascii="Arial" w:eastAsia="Times New Roman" w:hAnsi="Arial" w:cs="Arial"/>
          <w:bCs/>
          <w:lang w:eastAsia="ar-SA"/>
        </w:rPr>
        <w:t>HC -0,40 g/kWh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hamulcowy -</w:t>
      </w:r>
      <w:r w:rsidR="00357D5F" w:rsidRPr="00500C5D">
        <w:rPr>
          <w:rFonts w:ascii="Arial" w:eastAsia="Times New Roman" w:hAnsi="Arial" w:cs="Arial"/>
          <w:lang w:eastAsia="ar-SA"/>
        </w:rPr>
        <w:t xml:space="preserve">  ……….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.......................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Okładziny cierne -   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........................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Mechanizmy hamulcowe - </w:t>
      </w:r>
      <w:r w:rsidR="00357D5F" w:rsidRPr="00500C5D">
        <w:rPr>
          <w:rFonts w:ascii="Arial" w:eastAsia="Times New Roman" w:hAnsi="Arial" w:cs="Arial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kierowniczy -</w:t>
      </w:r>
      <w:r w:rsidR="00357D5F" w:rsidRPr="00500C5D">
        <w:rPr>
          <w:rFonts w:ascii="Arial" w:eastAsia="Times New Roman" w:hAnsi="Arial" w:cs="Arial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 xml:space="preserve"> 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Zawieszenie  nadwozia:</w:t>
      </w:r>
    </w:p>
    <w:p w:rsidR="00AE2B73" w:rsidRPr="00500C5D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357D5F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</w:t>
      </w:r>
    </w:p>
    <w:p w:rsidR="00AE2B73" w:rsidRPr="00500C5D" w:rsidRDefault="00357D5F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</w:t>
      </w:r>
    </w:p>
    <w:p w:rsidR="00AE2B73" w:rsidRPr="00500C5D" w:rsidRDefault="00E269A7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</w:t>
      </w:r>
    </w:p>
    <w:p w:rsidR="00261636" w:rsidRPr="005512DE" w:rsidRDefault="00261636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Zderzak przedni </w:t>
      </w:r>
      <w:r w:rsidR="005512DE">
        <w:rPr>
          <w:rFonts w:ascii="Arial" w:eastAsia="Times New Roman" w:hAnsi="Arial" w:cs="Arial"/>
          <w:lang w:eastAsia="ar-SA"/>
        </w:rPr>
        <w:t>……………………………………………………..</w:t>
      </w:r>
      <w:r>
        <w:rPr>
          <w:rFonts w:ascii="Arial" w:eastAsia="Times New Roman" w:hAnsi="Arial" w:cs="Arial"/>
          <w:lang w:eastAsia="ar-SA"/>
        </w:rPr>
        <w:t>……………</w:t>
      </w:r>
      <w:r w:rsidR="00006955">
        <w:rPr>
          <w:rFonts w:ascii="Arial" w:eastAsia="Times New Roman" w:hAnsi="Arial" w:cs="Arial"/>
          <w:lang w:eastAsia="ar-SA"/>
        </w:rPr>
        <w:t>….</w:t>
      </w:r>
      <w:r>
        <w:rPr>
          <w:rFonts w:ascii="Arial" w:eastAsia="Times New Roman" w:hAnsi="Arial" w:cs="Arial"/>
          <w:lang w:eastAsia="ar-SA"/>
        </w:rPr>
        <w:t xml:space="preserve">…….. </w:t>
      </w:r>
      <w:r w:rsidR="005512DE">
        <w:rPr>
          <w:rFonts w:ascii="Arial" w:eastAsia="Times New Roman" w:hAnsi="Arial" w:cs="Arial"/>
          <w:lang w:eastAsia="ar-SA"/>
        </w:rPr>
        <w:t>……………………………………………………………................................................................................</w:t>
      </w:r>
      <w:r w:rsidRP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(wpisać rodzaj zderzaka- kryterium II)</w:t>
      </w:r>
    </w:p>
    <w:p w:rsidR="00AE2B73" w:rsidRPr="005512DE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512DE">
        <w:rPr>
          <w:rFonts w:ascii="Arial" w:eastAsia="Times New Roman" w:hAnsi="Arial" w:cs="Arial"/>
          <w:lang w:eastAsia="ar-SA"/>
        </w:rPr>
        <w:t>Instalacja  pneumatyczna: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zintegrowany  osuszacz  powietrza  z  regulatorem  ciśnienia  powietrza  -  </w:t>
      </w:r>
    </w:p>
    <w:p w:rsidR="00AE2B73" w:rsidRPr="00500C5D" w:rsidRDefault="00E269A7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wstępny </w:t>
      </w:r>
      <w:proofErr w:type="spellStart"/>
      <w:r w:rsidRPr="00500C5D">
        <w:rPr>
          <w:rFonts w:ascii="Arial" w:eastAsia="Times New Roman" w:hAnsi="Arial" w:cs="Arial"/>
          <w:lang w:eastAsia="ar-SA"/>
        </w:rPr>
        <w:t>seperator</w:t>
      </w:r>
      <w:proofErr w:type="spellEnd"/>
      <w:r w:rsidRPr="00500C5D">
        <w:rPr>
          <w:rFonts w:ascii="Arial" w:eastAsia="Times New Roman" w:hAnsi="Arial" w:cs="Arial"/>
          <w:lang w:eastAsia="ar-SA"/>
        </w:rPr>
        <w:t xml:space="preserve"> kondensatu - 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zbiorniki powietrza - .............................................................................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przewody </w:t>
      </w:r>
      <w:proofErr w:type="spellStart"/>
      <w:r w:rsidRPr="00500C5D">
        <w:rPr>
          <w:rFonts w:ascii="Arial" w:eastAsia="Times New Roman" w:hAnsi="Arial" w:cs="Arial"/>
          <w:lang w:eastAsia="ar-SA"/>
        </w:rPr>
        <w:t>przesyłu</w:t>
      </w:r>
      <w:proofErr w:type="spellEnd"/>
      <w:r w:rsidRPr="00500C5D">
        <w:rPr>
          <w:rFonts w:ascii="Arial" w:eastAsia="Times New Roman" w:hAnsi="Arial" w:cs="Arial"/>
          <w:lang w:eastAsia="ar-SA"/>
        </w:rPr>
        <w:t xml:space="preserve"> powietrza - 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E269A7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filtry przewodowe - ...............................................................................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elektryczna:</w:t>
      </w:r>
      <w:r w:rsidR="00E269A7" w:rsidRPr="00500C5D">
        <w:rPr>
          <w:rFonts w:ascii="Arial" w:eastAsia="Times New Roman" w:hAnsi="Arial" w:cs="Arial"/>
          <w:lang w:eastAsia="ar-SA"/>
        </w:rPr>
        <w:t xml:space="preserve">  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>Akumulatory o pojemności  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 paliwa  -  filtr  paliwa  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</w:t>
      </w:r>
      <w:r w:rsidRPr="00500C5D">
        <w:rPr>
          <w:rFonts w:ascii="Arial" w:eastAsia="Times New Roman" w:hAnsi="Arial" w:cs="Arial"/>
          <w:lang w:eastAsia="ar-SA"/>
        </w:rPr>
        <w:t xml:space="preserve">  przewody  niskiego  ciśnienia z materiałów  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</w:t>
      </w:r>
      <w:r w:rsidRPr="00500C5D">
        <w:rPr>
          <w:rFonts w:ascii="Arial" w:eastAsia="Times New Roman" w:hAnsi="Arial" w:cs="Arial"/>
          <w:lang w:eastAsia="ar-SA"/>
        </w:rPr>
        <w:t xml:space="preserve">  Przewody  wysokiego  ciśnienia  z  materiałów  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................................................................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hanging="108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 smarownicza: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centralnego smarowania 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Ogumienie</w:t>
      </w:r>
      <w:r w:rsidR="00E269A7" w:rsidRPr="00500C5D">
        <w:rPr>
          <w:rFonts w:ascii="Arial" w:eastAsia="Times New Roman" w:hAnsi="Arial" w:cs="Arial"/>
          <w:lang w:eastAsia="ar-SA"/>
        </w:rPr>
        <w:t xml:space="preserve">  bezdętkowe,  typu  produkcji ……...................................... + 1 </w:t>
      </w:r>
      <w:proofErr w:type="spellStart"/>
      <w:r w:rsidR="00E269A7" w:rsidRPr="00500C5D">
        <w:rPr>
          <w:rFonts w:ascii="Arial" w:eastAsia="Times New Roman" w:hAnsi="Arial" w:cs="Arial"/>
          <w:lang w:eastAsia="ar-SA"/>
        </w:rPr>
        <w:t>kpl</w:t>
      </w:r>
      <w:proofErr w:type="spellEnd"/>
      <w:r w:rsidR="00E269A7" w:rsidRPr="00500C5D">
        <w:rPr>
          <w:rFonts w:ascii="Arial" w:eastAsia="Times New Roman" w:hAnsi="Arial" w:cs="Arial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koła  zapasowego  na  każdy  autobus.</w:t>
      </w:r>
    </w:p>
    <w:p w:rsidR="006403D0" w:rsidRPr="00500C5D" w:rsidRDefault="006403D0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III.</w:t>
      </w:r>
      <w:r w:rsidR="00E269A7" w:rsidRPr="00500C5D">
        <w:rPr>
          <w:rFonts w:ascii="Arial" w:eastAsia="Times New Roman" w:hAnsi="Arial" w:cs="Arial"/>
          <w:b/>
          <w:lang w:eastAsia="ar-SA"/>
        </w:rPr>
        <w:tab/>
      </w:r>
      <w:r w:rsidRPr="00500C5D">
        <w:rPr>
          <w:rFonts w:ascii="Arial" w:eastAsia="Times New Roman" w:hAnsi="Arial" w:cs="Arial"/>
          <w:b/>
          <w:lang w:eastAsia="ar-SA"/>
        </w:rPr>
        <w:t>ZOBOWIĄZANIA  WYKONAWCY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Wykonawca  udziela  Zamawiającemu</w:t>
      </w:r>
      <w:r w:rsidR="007D3608">
        <w:rPr>
          <w:rFonts w:ascii="Arial" w:eastAsia="Times New Roman" w:hAnsi="Arial" w:cs="Arial"/>
          <w:lang w:eastAsia="ar-SA"/>
        </w:rPr>
        <w:t xml:space="preserve"> </w:t>
      </w:r>
      <w:r w:rsidR="007D3608" w:rsidRP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(</w:t>
      </w:r>
      <w:r w:rsid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 wpisać oferowany okres gwarancji - </w:t>
      </w:r>
      <w:r w:rsidR="007D3608" w:rsidRP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kryterium III) </w:t>
      </w:r>
      <w:r w:rsidRPr="005512DE">
        <w:rPr>
          <w:rFonts w:ascii="Arial" w:eastAsia="Times New Roman" w:hAnsi="Arial" w:cs="Arial"/>
          <w:b/>
          <w:highlight w:val="yellow"/>
          <w:lang w:eastAsia="ar-SA"/>
        </w:rPr>
        <w:t>:</w:t>
      </w:r>
    </w:p>
    <w:p w:rsidR="00AE2B73" w:rsidRPr="00500C5D" w:rsidRDefault="00AE2B73" w:rsidP="00CA631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1.1. gwarancji  na:</w:t>
      </w:r>
    </w:p>
    <w:p w:rsidR="00AE2B73" w:rsidRPr="00500C5D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cały  pojazd  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>-  na  okres  .....................................................</w:t>
      </w:r>
    </w:p>
    <w:p w:rsidR="00AE2B73" w:rsidRPr="00500C5D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lakierowanie  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>-  na okres  ......................................................</w:t>
      </w:r>
    </w:p>
    <w:p w:rsidR="00AE2B73" w:rsidRPr="00500C5D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perforację  nadwozia  </w:t>
      </w:r>
      <w:r w:rsidRPr="00500C5D">
        <w:rPr>
          <w:rFonts w:ascii="Arial" w:eastAsia="Times New Roman" w:hAnsi="Arial" w:cs="Arial"/>
          <w:lang w:eastAsia="ar-SA"/>
        </w:rPr>
        <w:tab/>
        <w:t>-  na  okres.......................................................</w:t>
      </w:r>
    </w:p>
    <w:p w:rsidR="00AE2B73" w:rsidRPr="00500C5D" w:rsidRDefault="00AE2B73" w:rsidP="00CA631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zobowiązania przeszkolenia jego pracowników  w siedzibie Zamaw</w:t>
      </w:r>
      <w:r w:rsidR="00E269A7" w:rsidRPr="00500C5D">
        <w:rPr>
          <w:rFonts w:ascii="Arial" w:eastAsia="Times New Roman" w:hAnsi="Arial" w:cs="Arial"/>
          <w:lang w:eastAsia="ar-SA"/>
        </w:rPr>
        <w:t>iającego</w:t>
      </w:r>
      <w:r w:rsidR="00A80B8A" w:rsidRPr="00500C5D">
        <w:rPr>
          <w:rFonts w:ascii="Arial" w:eastAsia="Times New Roman" w:hAnsi="Arial" w:cs="Arial"/>
          <w:lang w:eastAsia="ar-SA"/>
        </w:rPr>
        <w:t xml:space="preserve">                                   </w:t>
      </w:r>
      <w:r w:rsidR="00E269A7" w:rsidRPr="00500C5D">
        <w:rPr>
          <w:rFonts w:ascii="Arial" w:eastAsia="Times New Roman" w:hAnsi="Arial" w:cs="Arial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 xml:space="preserve">w  liczbie 5 pracowników  stacji  obsługi  w  </w:t>
      </w:r>
      <w:r w:rsidR="00941DA0" w:rsidRPr="00500C5D">
        <w:rPr>
          <w:rFonts w:ascii="Arial" w:eastAsia="Times New Roman" w:hAnsi="Arial" w:cs="Arial"/>
          <w:lang w:eastAsia="ar-SA"/>
        </w:rPr>
        <w:t xml:space="preserve">okresie                </w:t>
      </w:r>
      <w:r w:rsidR="00A80B8A" w:rsidRPr="00500C5D">
        <w:rPr>
          <w:rFonts w:ascii="Arial" w:eastAsia="Times New Roman" w:hAnsi="Arial" w:cs="Arial"/>
          <w:lang w:eastAsia="ar-SA"/>
        </w:rPr>
        <w:t xml:space="preserve">                                                             </w:t>
      </w:r>
      <w:r w:rsidR="00941DA0" w:rsidRPr="00500C5D">
        <w:rPr>
          <w:rFonts w:ascii="Arial" w:eastAsia="Times New Roman" w:hAnsi="Arial" w:cs="Arial"/>
          <w:lang w:eastAsia="ar-SA"/>
        </w:rPr>
        <w:t>1 miesiąca od daty dostarczenia autobusów.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Wykonawca  udziela  Zamawiającemu  autoryzacji  w  zakresie  obsługi  i  napraw  dostarczonych  autobusów. </w:t>
      </w:r>
    </w:p>
    <w:p w:rsidR="00AE2B73" w:rsidRPr="00500C5D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Wykonawca  wyposaży  Zamawiającego  w  podstawowy  zestaw  narzędzi  serwisowych warunkujących udzielenie autoryzacji na potrzeby  wewnętrzne Zamawiającego, lu</w:t>
      </w:r>
      <w:r w:rsidR="001B44FE" w:rsidRPr="00500C5D">
        <w:rPr>
          <w:rFonts w:ascii="Arial" w:eastAsia="Times New Roman" w:hAnsi="Arial" w:cs="Arial"/>
          <w:lang w:eastAsia="ar-SA"/>
        </w:rPr>
        <w:t xml:space="preserve">b uzupełni </w:t>
      </w:r>
      <w:r w:rsidRPr="00500C5D">
        <w:rPr>
          <w:rFonts w:ascii="Arial" w:eastAsia="Times New Roman" w:hAnsi="Arial" w:cs="Arial"/>
          <w:lang w:eastAsia="ar-SA"/>
        </w:rPr>
        <w:t>w niezbędnym zakresie wyposażenie którym dysponuje Zamawiający.</w:t>
      </w:r>
    </w:p>
    <w:p w:rsidR="001B44FE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Przeszkoli  pracowników  Zamawiającego  na  warunkach  określonych  w  pkt.  1,  </w:t>
      </w:r>
      <w:r w:rsidR="001B44FE" w:rsidRPr="00500C5D">
        <w:rPr>
          <w:rFonts w:ascii="Arial" w:eastAsia="Times New Roman" w:hAnsi="Arial" w:cs="Arial"/>
          <w:lang w:eastAsia="ar-SA"/>
        </w:rPr>
        <w:t xml:space="preserve">   </w:t>
      </w:r>
    </w:p>
    <w:p w:rsidR="00AE2B73" w:rsidRPr="00500C5D" w:rsidRDefault="001B44FE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</w:t>
      </w:r>
      <w:proofErr w:type="spellStart"/>
      <w:r w:rsidR="00AE2B73" w:rsidRPr="00500C5D">
        <w:rPr>
          <w:rFonts w:ascii="Arial" w:eastAsia="Times New Roman" w:hAnsi="Arial" w:cs="Arial"/>
          <w:lang w:eastAsia="ar-SA"/>
        </w:rPr>
        <w:t>ppkt</w:t>
      </w:r>
      <w:proofErr w:type="spellEnd"/>
      <w:r w:rsidR="00AE2B73" w:rsidRPr="00500C5D">
        <w:rPr>
          <w:rFonts w:ascii="Arial" w:eastAsia="Times New Roman" w:hAnsi="Arial" w:cs="Arial"/>
          <w:lang w:eastAsia="ar-SA"/>
        </w:rPr>
        <w:t>.  1.2.</w:t>
      </w:r>
    </w:p>
    <w:p w:rsidR="00AE2B73" w:rsidRPr="00500C5D" w:rsidRDefault="00642958" w:rsidP="00CA631C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4.  </w:t>
      </w:r>
      <w:r w:rsidR="00AE2B73" w:rsidRPr="00500C5D">
        <w:rPr>
          <w:rFonts w:ascii="Arial" w:eastAsia="Times New Roman" w:hAnsi="Arial" w:cs="Arial"/>
          <w:lang w:eastAsia="ar-SA"/>
        </w:rPr>
        <w:t xml:space="preserve">Wykonawca wraz z autobusem  przekaże  Zamawiającemu pełną dokumentację     </w:t>
      </w:r>
      <w:proofErr w:type="spellStart"/>
      <w:r w:rsidR="00AE2B73" w:rsidRPr="00500C5D">
        <w:rPr>
          <w:rFonts w:ascii="Arial" w:eastAsia="Times New Roman" w:hAnsi="Arial" w:cs="Arial"/>
          <w:lang w:eastAsia="ar-SA"/>
        </w:rPr>
        <w:t>techniczno</w:t>
      </w:r>
      <w:proofErr w:type="spellEnd"/>
      <w:r w:rsidR="00AE2B73" w:rsidRPr="00500C5D">
        <w:rPr>
          <w:rFonts w:ascii="Arial" w:eastAsia="Times New Roman" w:hAnsi="Arial" w:cs="Arial"/>
          <w:lang w:eastAsia="ar-SA"/>
        </w:rPr>
        <w:t xml:space="preserve"> – eksploatacyjną przedmiotowych</w:t>
      </w:r>
      <w:r w:rsidR="001B44FE" w:rsidRPr="00500C5D">
        <w:rPr>
          <w:rFonts w:ascii="Arial" w:eastAsia="Times New Roman" w:hAnsi="Arial" w:cs="Arial"/>
          <w:lang w:eastAsia="ar-SA"/>
        </w:rPr>
        <w:t xml:space="preserve"> autobusów</w:t>
      </w:r>
      <w:r w:rsidR="00AE2B73" w:rsidRPr="00500C5D">
        <w:rPr>
          <w:rFonts w:ascii="Arial" w:eastAsia="Times New Roman" w:hAnsi="Arial" w:cs="Arial"/>
          <w:lang w:eastAsia="ar-SA"/>
        </w:rPr>
        <w:t xml:space="preserve"> w języku polskim w tym co najmniej:</w:t>
      </w:r>
    </w:p>
    <w:p w:rsidR="00AE2B73" w:rsidRPr="00500C5D" w:rsidRDefault="00AE2B73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a)</w:t>
      </w:r>
      <w:r w:rsidRPr="00500C5D">
        <w:rPr>
          <w:rFonts w:ascii="Arial" w:eastAsia="Times New Roman" w:hAnsi="Arial" w:cs="Arial"/>
          <w:lang w:eastAsia="ar-SA"/>
        </w:rPr>
        <w:tab/>
      </w:r>
      <w:r w:rsidR="001B44FE" w:rsidRPr="00500C5D">
        <w:rPr>
          <w:rFonts w:ascii="Arial" w:eastAsia="Times New Roman" w:hAnsi="Arial" w:cs="Arial"/>
          <w:lang w:eastAsia="ar-SA"/>
        </w:rPr>
        <w:t xml:space="preserve"> </w:t>
      </w:r>
      <w:r w:rsidR="00642958" w:rsidRPr="00500C5D">
        <w:rPr>
          <w:rFonts w:ascii="Arial" w:eastAsia="Times New Roman" w:hAnsi="Arial" w:cs="Arial"/>
          <w:lang w:eastAsia="ar-SA"/>
        </w:rPr>
        <w:t>instrukcję</w:t>
      </w:r>
      <w:r w:rsidRPr="00500C5D">
        <w:rPr>
          <w:rFonts w:ascii="Arial" w:eastAsia="Times New Roman" w:hAnsi="Arial" w:cs="Arial"/>
          <w:lang w:eastAsia="ar-SA"/>
        </w:rPr>
        <w:t xml:space="preserve"> obsługi</w:t>
      </w:r>
    </w:p>
    <w:p w:rsidR="00AE2B73" w:rsidRPr="00500C5D" w:rsidRDefault="00AE2B73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b)</w:t>
      </w:r>
      <w:r w:rsidR="001B44FE" w:rsidRPr="00500C5D">
        <w:rPr>
          <w:rFonts w:ascii="Arial" w:eastAsia="Times New Roman" w:hAnsi="Arial" w:cs="Arial"/>
          <w:lang w:eastAsia="ar-SA"/>
        </w:rPr>
        <w:t xml:space="preserve"> </w:t>
      </w:r>
      <w:r w:rsidR="00642958" w:rsidRPr="00500C5D">
        <w:rPr>
          <w:rFonts w:ascii="Arial" w:eastAsia="Times New Roman" w:hAnsi="Arial" w:cs="Arial"/>
          <w:lang w:eastAsia="ar-SA"/>
        </w:rPr>
        <w:tab/>
        <w:t>książkę gwarancyjną</w:t>
      </w:r>
    </w:p>
    <w:p w:rsidR="00AE2B73" w:rsidRPr="00500C5D" w:rsidRDefault="00AE2B73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c)</w:t>
      </w:r>
      <w:r w:rsidRPr="00500C5D">
        <w:rPr>
          <w:rFonts w:ascii="Arial" w:eastAsia="Times New Roman" w:hAnsi="Arial" w:cs="Arial"/>
          <w:lang w:eastAsia="ar-SA"/>
        </w:rPr>
        <w:tab/>
        <w:t>świadectwo homologacji</w:t>
      </w:r>
    </w:p>
    <w:p w:rsidR="008346F0" w:rsidRPr="00500C5D" w:rsidRDefault="00642958" w:rsidP="008346F0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d)</w:t>
      </w:r>
      <w:r w:rsidRPr="00500C5D">
        <w:rPr>
          <w:rFonts w:ascii="Arial" w:eastAsia="Times New Roman" w:hAnsi="Arial" w:cs="Arial"/>
          <w:lang w:eastAsia="ar-SA"/>
        </w:rPr>
        <w:tab/>
        <w:t>instrukcję</w:t>
      </w:r>
      <w:r w:rsidR="00AE2B73" w:rsidRPr="00500C5D">
        <w:rPr>
          <w:rFonts w:ascii="Arial" w:eastAsia="Times New Roman" w:hAnsi="Arial" w:cs="Arial"/>
          <w:lang w:eastAsia="ar-SA"/>
        </w:rPr>
        <w:t xml:space="preserve"> naprawy  podwozia  i  nad</w:t>
      </w:r>
      <w:r w:rsidR="008346F0" w:rsidRPr="00500C5D">
        <w:rPr>
          <w:rFonts w:ascii="Arial" w:eastAsia="Times New Roman" w:hAnsi="Arial" w:cs="Arial"/>
          <w:lang w:eastAsia="ar-SA"/>
        </w:rPr>
        <w:t xml:space="preserve">wozia  autobusu ( w wersji papierowej           </w:t>
      </w:r>
    </w:p>
    <w:p w:rsidR="00AE2B73" w:rsidRPr="00500C5D" w:rsidRDefault="008346F0" w:rsidP="008346F0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3 komplety i na CD 1 komplet )</w:t>
      </w:r>
    </w:p>
    <w:p w:rsidR="00AE2B73" w:rsidRPr="00500C5D" w:rsidRDefault="00642958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e)</w:t>
      </w:r>
      <w:r w:rsidRPr="00500C5D">
        <w:rPr>
          <w:rFonts w:ascii="Arial" w:eastAsia="Times New Roman" w:hAnsi="Arial" w:cs="Arial"/>
          <w:lang w:eastAsia="ar-SA"/>
        </w:rPr>
        <w:tab/>
        <w:t>instrukcję</w:t>
      </w:r>
      <w:r w:rsidR="00AE2B73" w:rsidRPr="00500C5D">
        <w:rPr>
          <w:rFonts w:ascii="Arial" w:eastAsia="Times New Roman" w:hAnsi="Arial" w:cs="Arial"/>
          <w:lang w:eastAsia="ar-SA"/>
        </w:rPr>
        <w:t xml:space="preserve">  naprawy  zespołów  i  podzespołów  zamontowanych w  autobusie                                     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</w:t>
      </w:r>
      <w:r w:rsidR="008346F0" w:rsidRPr="00500C5D">
        <w:rPr>
          <w:rFonts w:ascii="Arial" w:eastAsia="Times New Roman" w:hAnsi="Arial" w:cs="Arial"/>
          <w:lang w:eastAsia="ar-SA"/>
        </w:rPr>
        <w:t xml:space="preserve">        ( w wersji papierowej 3 komplety i na CD 1 komplet )</w:t>
      </w:r>
    </w:p>
    <w:p w:rsidR="00DE1C73" w:rsidRPr="00500C5D" w:rsidRDefault="00642958" w:rsidP="00DE1C73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f) </w:t>
      </w:r>
      <w:r w:rsidR="00AE2B73" w:rsidRPr="00500C5D">
        <w:rPr>
          <w:rFonts w:ascii="Arial" w:eastAsia="Times New Roman" w:hAnsi="Arial" w:cs="Arial"/>
          <w:lang w:eastAsia="ar-SA"/>
        </w:rPr>
        <w:t>aktualne  katalogi części zamiennych  występujących  w  autobusie</w:t>
      </w:r>
      <w:r w:rsidR="00DE1C73" w:rsidRPr="00500C5D">
        <w:rPr>
          <w:rFonts w:ascii="Arial" w:eastAsia="Times New Roman" w:hAnsi="Arial" w:cs="Arial"/>
          <w:lang w:eastAsia="ar-SA"/>
        </w:rPr>
        <w:t xml:space="preserve">( w wersji    </w:t>
      </w:r>
    </w:p>
    <w:p w:rsidR="00DE1C73" w:rsidRPr="00500C5D" w:rsidRDefault="00ED42C4" w:rsidP="00DE1C73">
      <w:pPr>
        <w:suppressAutoHyphens/>
        <w:spacing w:after="0" w:line="240" w:lineRule="auto"/>
        <w:ind w:left="426" w:firstLine="18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papierowej 5 kompletów</w:t>
      </w:r>
      <w:r w:rsidR="00DE1C73" w:rsidRPr="00500C5D">
        <w:rPr>
          <w:rFonts w:ascii="Arial" w:eastAsia="Times New Roman" w:hAnsi="Arial" w:cs="Arial"/>
          <w:lang w:eastAsia="ar-SA"/>
        </w:rPr>
        <w:t xml:space="preserve"> i na CD 1 komplet ) oraz zapewni ich bieżące     </w:t>
      </w:r>
    </w:p>
    <w:p w:rsidR="00AE2B73" w:rsidRDefault="00DE1C73" w:rsidP="00DE1C73">
      <w:pPr>
        <w:suppressAutoHyphens/>
        <w:spacing w:after="0" w:line="240" w:lineRule="auto"/>
        <w:ind w:left="426" w:firstLine="18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aktualizowanie</w:t>
      </w:r>
      <w:r w:rsidR="00DE44FB" w:rsidRPr="00500C5D">
        <w:rPr>
          <w:rFonts w:ascii="Arial" w:eastAsia="Times New Roman" w:hAnsi="Arial" w:cs="Arial"/>
          <w:lang w:eastAsia="ar-SA"/>
        </w:rPr>
        <w:t>.</w:t>
      </w:r>
    </w:p>
    <w:p w:rsidR="004D2D05" w:rsidRPr="008963BD" w:rsidRDefault="004D2D05" w:rsidP="004D2D0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</w:t>
      </w:r>
      <w:r w:rsidR="00A61B89">
        <w:rPr>
          <w:rFonts w:ascii="Arial" w:eastAsia="Times New Roman" w:hAnsi="Arial" w:cs="Arial"/>
          <w:lang w:eastAsia="ar-SA"/>
        </w:rPr>
        <w:t xml:space="preserve">oferuje wykonanie przeglądów obsługowych pojazdów z wymianą oleju i filtrów silnika po przebiegu   ………………….. </w:t>
      </w:r>
      <w:r w:rsidR="00A61B89" w:rsidRP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 xml:space="preserve">( wpisać </w:t>
      </w:r>
      <w:r w:rsidR="008963BD" w:rsidRP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 xml:space="preserve">interwał - </w:t>
      </w:r>
      <w:r w:rsidR="00A61B89" w:rsidRP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>kryterium II)</w:t>
      </w:r>
      <w:r w:rsid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>.</w:t>
      </w:r>
    </w:p>
    <w:p w:rsidR="008963BD" w:rsidRPr="00B621C3" w:rsidRDefault="008963BD" w:rsidP="00B621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42958" w:rsidRPr="00500C5D" w:rsidRDefault="00642958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74EEA" w:rsidRPr="00500C5D" w:rsidRDefault="00174EEA" w:rsidP="00896D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sectPr w:rsidR="00174EEA" w:rsidRPr="00500C5D" w:rsidSect="00211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89" w:rsidRDefault="00FD7789" w:rsidP="00AE2B73">
      <w:pPr>
        <w:spacing w:after="0" w:line="240" w:lineRule="auto"/>
      </w:pPr>
      <w:r>
        <w:separator/>
      </w:r>
    </w:p>
  </w:endnote>
  <w:endnote w:type="continuationSeparator" w:id="0">
    <w:p w:rsidR="00FD7789" w:rsidRDefault="00FD7789" w:rsidP="00A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4"/>
      <w:docPartObj>
        <w:docPartGallery w:val="Page Numbers (Bottom of Page)"/>
        <w:docPartUnique/>
      </w:docPartObj>
    </w:sdtPr>
    <w:sdtEndPr/>
    <w:sdtContent>
      <w:p w:rsidR="008E4803" w:rsidRDefault="005179A5">
        <w:pPr>
          <w:pStyle w:val="Stopka"/>
          <w:jc w:val="center"/>
        </w:pPr>
        <w:r>
          <w:fldChar w:fldCharType="begin"/>
        </w:r>
        <w:r w:rsidR="00603E3D">
          <w:instrText xml:space="preserve"> PAGE   \* MERGEFORMAT </w:instrText>
        </w:r>
        <w:r>
          <w:fldChar w:fldCharType="separate"/>
        </w:r>
        <w:r w:rsidR="00AB5E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4803" w:rsidRDefault="008E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89" w:rsidRDefault="00FD7789" w:rsidP="00AE2B73">
      <w:pPr>
        <w:spacing w:after="0" w:line="240" w:lineRule="auto"/>
      </w:pPr>
      <w:r>
        <w:separator/>
      </w:r>
    </w:p>
  </w:footnote>
  <w:footnote w:type="continuationSeparator" w:id="0">
    <w:p w:rsidR="00FD7789" w:rsidRDefault="00FD7789" w:rsidP="00A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3" w:rsidRPr="00AE2B73" w:rsidRDefault="00AE2B7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571CE2">
      <w:rPr>
        <w:rFonts w:ascii="Arial" w:hAnsi="Arial" w:cs="Arial"/>
        <w:sz w:val="24"/>
        <w:szCs w:val="24"/>
      </w:rPr>
      <w:t>I/1/2019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C72944C"/>
    <w:name w:val="WW8Num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ascii="Arial Narrow" w:eastAsia="Times New Roman" w:hAnsi="Arial Narrow" w:cs="Arial Narro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720"/>
      </w:p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080"/>
      </w:p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080"/>
      </w:p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5"/>
        </w:tabs>
        <w:ind w:left="75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65"/>
        </w:tabs>
        <w:ind w:left="8265" w:hanging="1800"/>
      </w:pPr>
    </w:lvl>
  </w:abstractNum>
  <w:abstractNum w:abstractNumId="1" w15:restartNumberingAfterBreak="0">
    <w:nsid w:val="00000006"/>
    <w:multiLevelType w:val="multilevel"/>
    <w:tmpl w:val="8D6AA9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12C69B7C"/>
    <w:name w:val="WW8Num9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>
      <w:start w:val="3"/>
      <w:numFmt w:val="decimal"/>
      <w:lvlText w:val="%1.%2.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.%3."/>
      <w:lvlJc w:val="left"/>
      <w:pPr>
        <w:tabs>
          <w:tab w:val="num" w:pos="4278"/>
        </w:tabs>
        <w:ind w:left="4278" w:hanging="720"/>
      </w:pPr>
    </w:lvl>
    <w:lvl w:ilvl="3">
      <w:start w:val="1"/>
      <w:numFmt w:val="decimal"/>
      <w:lvlText w:val="%1.%2.%3.%4."/>
      <w:lvlJc w:val="left"/>
      <w:pPr>
        <w:tabs>
          <w:tab w:val="num" w:pos="6063"/>
        </w:tabs>
        <w:ind w:left="6063" w:hanging="1080"/>
      </w:pPr>
    </w:lvl>
    <w:lvl w:ilvl="4">
      <w:start w:val="1"/>
      <w:numFmt w:val="decimal"/>
      <w:lvlText w:val="%1.%2.%3.%4.%5."/>
      <w:lvlJc w:val="left"/>
      <w:pPr>
        <w:tabs>
          <w:tab w:val="num" w:pos="7488"/>
        </w:tabs>
        <w:ind w:left="7488" w:hanging="1080"/>
      </w:pPr>
    </w:lvl>
    <w:lvl w:ilvl="5">
      <w:start w:val="1"/>
      <w:numFmt w:val="decimal"/>
      <w:lvlText w:val="%1.%2.%3.%4.%5.%6."/>
      <w:lvlJc w:val="left"/>
      <w:pPr>
        <w:tabs>
          <w:tab w:val="num" w:pos="9273"/>
        </w:tabs>
        <w:ind w:left="92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698"/>
        </w:tabs>
        <w:ind w:left="10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483"/>
        </w:tabs>
        <w:ind w:left="124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908"/>
        </w:tabs>
        <w:ind w:left="13908" w:hanging="1800"/>
      </w:pPr>
    </w:lvl>
  </w:abstractNum>
  <w:abstractNum w:abstractNumId="3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8"/>
        <w:szCs w:val="28"/>
      </w:rPr>
    </w:lvl>
  </w:abstractNum>
  <w:abstractNum w:abstractNumId="5" w15:restartNumberingAfterBreak="0">
    <w:nsid w:val="0000000C"/>
    <w:multiLevelType w:val="multilevel"/>
    <w:tmpl w:val="F72AC36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6520EB9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80"/>
      </w:pPr>
      <w:rPr>
        <w:rFonts w:cs="Arial Narrow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8" w15:restartNumberingAfterBreak="0">
    <w:nsid w:val="0000000F"/>
    <w:multiLevelType w:val="singleLevel"/>
    <w:tmpl w:val="65606D6E"/>
    <w:name w:val="WW8Num15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 Narrow" w:hAnsi="Arial Narrow" w:cs="Arial Narrow"/>
        <w:sz w:val="28"/>
        <w:szCs w:val="28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12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24"/>
    <w:multiLevelType w:val="singleLevel"/>
    <w:tmpl w:val="0000002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C3F6DA7"/>
    <w:multiLevelType w:val="hybridMultilevel"/>
    <w:tmpl w:val="196CC8D2"/>
    <w:lvl w:ilvl="0" w:tplc="1DF6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46402"/>
    <w:multiLevelType w:val="hybridMultilevel"/>
    <w:tmpl w:val="D50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3"/>
    <w:rsid w:val="00006955"/>
    <w:rsid w:val="000136E5"/>
    <w:rsid w:val="000260DA"/>
    <w:rsid w:val="00056EFF"/>
    <w:rsid w:val="000742BF"/>
    <w:rsid w:val="000C639B"/>
    <w:rsid w:val="000E1F86"/>
    <w:rsid w:val="00111024"/>
    <w:rsid w:val="00154E40"/>
    <w:rsid w:val="00170E95"/>
    <w:rsid w:val="00174EEA"/>
    <w:rsid w:val="001B44FE"/>
    <w:rsid w:val="001D3B22"/>
    <w:rsid w:val="001F1B7D"/>
    <w:rsid w:val="001F6251"/>
    <w:rsid w:val="00211536"/>
    <w:rsid w:val="00260377"/>
    <w:rsid w:val="00261636"/>
    <w:rsid w:val="00322397"/>
    <w:rsid w:val="00357D5F"/>
    <w:rsid w:val="00385239"/>
    <w:rsid w:val="003B0F7D"/>
    <w:rsid w:val="003C6BC9"/>
    <w:rsid w:val="003D4645"/>
    <w:rsid w:val="003D700E"/>
    <w:rsid w:val="003E3E53"/>
    <w:rsid w:val="004303DB"/>
    <w:rsid w:val="0045265F"/>
    <w:rsid w:val="004D2D05"/>
    <w:rsid w:val="00500C5D"/>
    <w:rsid w:val="00502738"/>
    <w:rsid w:val="005179A5"/>
    <w:rsid w:val="005512DE"/>
    <w:rsid w:val="00571CE2"/>
    <w:rsid w:val="00576A84"/>
    <w:rsid w:val="005949AC"/>
    <w:rsid w:val="005E6CB9"/>
    <w:rsid w:val="005F0049"/>
    <w:rsid w:val="00603E3D"/>
    <w:rsid w:val="006403D0"/>
    <w:rsid w:val="00642958"/>
    <w:rsid w:val="00647B37"/>
    <w:rsid w:val="006A17DF"/>
    <w:rsid w:val="006B2CA9"/>
    <w:rsid w:val="006E725A"/>
    <w:rsid w:val="00745314"/>
    <w:rsid w:val="00747790"/>
    <w:rsid w:val="00762ED5"/>
    <w:rsid w:val="007C73F7"/>
    <w:rsid w:val="007D3608"/>
    <w:rsid w:val="008346F0"/>
    <w:rsid w:val="00860BB3"/>
    <w:rsid w:val="008613C9"/>
    <w:rsid w:val="008963BD"/>
    <w:rsid w:val="00896DA1"/>
    <w:rsid w:val="008E3BE3"/>
    <w:rsid w:val="008E4803"/>
    <w:rsid w:val="00910F5B"/>
    <w:rsid w:val="00941DA0"/>
    <w:rsid w:val="009E7DF5"/>
    <w:rsid w:val="00A35EE4"/>
    <w:rsid w:val="00A37D39"/>
    <w:rsid w:val="00A61B89"/>
    <w:rsid w:val="00A77EA2"/>
    <w:rsid w:val="00A80B8A"/>
    <w:rsid w:val="00AA5AB0"/>
    <w:rsid w:val="00AB5E04"/>
    <w:rsid w:val="00AE2B73"/>
    <w:rsid w:val="00AF5BE4"/>
    <w:rsid w:val="00B24BB2"/>
    <w:rsid w:val="00B41141"/>
    <w:rsid w:val="00B621C3"/>
    <w:rsid w:val="00B629A3"/>
    <w:rsid w:val="00B96A5E"/>
    <w:rsid w:val="00BC7E8E"/>
    <w:rsid w:val="00C43D5E"/>
    <w:rsid w:val="00C5022E"/>
    <w:rsid w:val="00CA631C"/>
    <w:rsid w:val="00CC2CFD"/>
    <w:rsid w:val="00CD0EBB"/>
    <w:rsid w:val="00CF3315"/>
    <w:rsid w:val="00D510EF"/>
    <w:rsid w:val="00DE1AA7"/>
    <w:rsid w:val="00DE1C73"/>
    <w:rsid w:val="00DE44FB"/>
    <w:rsid w:val="00E14A2A"/>
    <w:rsid w:val="00E24F5C"/>
    <w:rsid w:val="00E269A7"/>
    <w:rsid w:val="00E51A78"/>
    <w:rsid w:val="00E63AB6"/>
    <w:rsid w:val="00E672FB"/>
    <w:rsid w:val="00ED42C4"/>
    <w:rsid w:val="00F06BAC"/>
    <w:rsid w:val="00F53936"/>
    <w:rsid w:val="00FC65D5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B111-666E-45B9-9C42-0CC472E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73"/>
  </w:style>
  <w:style w:type="paragraph" w:styleId="Stopka">
    <w:name w:val="footer"/>
    <w:basedOn w:val="Normalny"/>
    <w:link w:val="Stopka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73"/>
  </w:style>
  <w:style w:type="paragraph" w:styleId="Akapitzlist">
    <w:name w:val="List Paragraph"/>
    <w:basedOn w:val="Normalny"/>
    <w:uiPriority w:val="34"/>
    <w:qFormat/>
    <w:rsid w:val="00074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1981-11F7-4720-9BD5-494D9812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19</cp:revision>
  <cp:lastPrinted>2018-10-01T09:57:00Z</cp:lastPrinted>
  <dcterms:created xsi:type="dcterms:W3CDTF">2018-01-05T11:40:00Z</dcterms:created>
  <dcterms:modified xsi:type="dcterms:W3CDTF">2019-02-27T07:56:00Z</dcterms:modified>
</cp:coreProperties>
</file>