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                                                                        </w:t>
      </w:r>
      <w:r w:rsidR="00500C5D" w:rsidRPr="006E2B51">
        <w:rPr>
          <w:rFonts w:ascii="Arial Narrow" w:eastAsia="Times New Roman" w:hAnsi="Arial Narrow" w:cs="Arial"/>
          <w:lang w:eastAsia="ar-SA"/>
        </w:rPr>
        <w:t xml:space="preserve">            </w:t>
      </w:r>
      <w:r w:rsidRPr="006E2B51">
        <w:rPr>
          <w:rFonts w:ascii="Arial Narrow" w:eastAsia="Times New Roman" w:hAnsi="Arial Narrow" w:cs="Arial"/>
          <w:lang w:eastAsia="ar-SA"/>
        </w:rPr>
        <w:t>Załącznik  nr 2 do SIWZ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    </w:t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</w:t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NE /EZP –</w:t>
      </w:r>
      <w:r w:rsidR="0050207B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M.P.K.  Spółka  z  o. o.  we Włocławku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AE2B73" w:rsidRPr="006E2B51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O F E R T A</w:t>
      </w:r>
    </w:p>
    <w:p w:rsidR="00AE2B73" w:rsidRPr="006E2B51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 xml:space="preserve">NA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ZAKUP AUTOBUSU ZASILANEGO ENERGIĄ ELEKTRYCZNĄ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DLA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MIEJSKIEGO  PRZEDSIĘBIORSTWA  KOMUNIKACYJNEGO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SPÓŁKA  Z  O. O.  WE  WŁOCŁAWK</w:t>
      </w:r>
      <w:r w:rsidR="00D95D2C">
        <w:rPr>
          <w:rFonts w:ascii="Arial Narrow" w:eastAsia="Times New Roman" w:hAnsi="Arial Narrow" w:cs="Arial"/>
          <w:b/>
          <w:lang w:eastAsia="ar-SA"/>
        </w:rPr>
        <w:t>U W  ROKU 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składana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 w:rsidRPr="006E2B51">
        <w:rPr>
          <w:rFonts w:ascii="Arial Narrow" w:eastAsia="Times New Roman" w:hAnsi="Arial Narrow" w:cs="Arial"/>
          <w:lang w:eastAsia="ar-SA"/>
        </w:rPr>
        <w:t>.....</w:t>
      </w:r>
      <w:r w:rsidR="009E7DF5"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6E2B5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w związku z  prowadzonym  postępowaniem  o  udzielenie  zamówienia publicznego</w:t>
      </w:r>
      <w:r w:rsidR="00111024" w:rsidRPr="006E2B51">
        <w:rPr>
          <w:rFonts w:ascii="Arial Narrow" w:eastAsia="Times New Roman" w:hAnsi="Arial Narrow" w:cs="Arial"/>
          <w:b/>
          <w:lang w:eastAsia="ar-SA"/>
        </w:rPr>
        <w:t xml:space="preserve">   </w:t>
      </w:r>
      <w:r w:rsidRPr="006E2B51">
        <w:rPr>
          <w:rFonts w:ascii="Arial Narrow" w:eastAsia="Times New Roman" w:hAnsi="Arial Narrow" w:cs="Arial"/>
          <w:b/>
          <w:lang w:eastAsia="ar-SA"/>
        </w:rPr>
        <w:t>w  trybie</w:t>
      </w:r>
      <w:r w:rsidR="00AA5AB0" w:rsidRPr="006E2B51">
        <w:rPr>
          <w:rFonts w:ascii="Arial Narrow" w:eastAsia="Times New Roman" w:hAnsi="Arial Narrow" w:cs="Arial"/>
          <w:b/>
          <w:lang w:eastAsia="ar-SA"/>
        </w:rPr>
        <w:t xml:space="preserve">  przetargu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sektorowego</w:t>
      </w:r>
      <w:r w:rsidR="006E2B51">
        <w:rPr>
          <w:rFonts w:ascii="Arial Narrow" w:eastAsia="Times New Roman" w:hAnsi="Arial Narrow" w:cs="Arial"/>
          <w:b/>
          <w:lang w:eastAsia="ar-SA"/>
        </w:rPr>
        <w:t xml:space="preserve">.   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Nr  zamówienia  publicznego  </w:t>
      </w:r>
      <w:r w:rsidRPr="006E2B51">
        <w:rPr>
          <w:rFonts w:ascii="Arial Narrow" w:eastAsia="Times New Roman" w:hAnsi="Arial Narrow" w:cs="Arial"/>
          <w:b/>
          <w:lang w:eastAsia="ar-SA"/>
        </w:rPr>
        <w:tab/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-        </w:t>
      </w:r>
      <w:r w:rsidR="003A0DEC" w:rsidRPr="006E2B51">
        <w:rPr>
          <w:rFonts w:ascii="Arial Narrow" w:eastAsia="Times New Roman" w:hAnsi="Arial Narrow" w:cs="Arial"/>
          <w:lang w:eastAsia="ar-SA"/>
        </w:rPr>
        <w:t xml:space="preserve">      </w:t>
      </w:r>
      <w:r w:rsidRPr="006E2B51">
        <w:rPr>
          <w:rFonts w:ascii="Arial Narrow" w:eastAsia="Times New Roman" w:hAnsi="Arial Narrow" w:cs="Arial"/>
          <w:lang w:eastAsia="ar-SA"/>
        </w:rPr>
        <w:t xml:space="preserve">   </w:t>
      </w:r>
      <w:r w:rsidR="009B0D2F">
        <w:rPr>
          <w:rFonts w:ascii="Arial Narrow" w:eastAsia="Times New Roman" w:hAnsi="Arial Narrow" w:cs="Arial"/>
          <w:lang w:eastAsia="ar-SA"/>
        </w:rPr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NE/EZP – </w:t>
      </w:r>
      <w:r w:rsidR="00ED5C81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ar-SA"/>
        </w:rPr>
      </w:pPr>
    </w:p>
    <w:p w:rsidR="003A0DEC" w:rsidRPr="006E2B51" w:rsidRDefault="002176D4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I.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>Przedmiot  oferty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ab/>
        <w:t xml:space="preserve">                       </w:t>
      </w:r>
    </w:p>
    <w:p w:rsidR="00AE2B73" w:rsidRPr="006E2B51" w:rsidRDefault="003A0DEC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                          </w:t>
      </w:r>
      <w:r w:rsidR="009B0D2F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 xml:space="preserve">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 </w:t>
      </w:r>
      <w:r w:rsidR="00AE2B73" w:rsidRPr="006E2B51">
        <w:rPr>
          <w:rFonts w:ascii="Arial Narrow" w:eastAsia="Times New Roman" w:hAnsi="Arial Narrow" w:cs="Arial"/>
          <w:bCs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Zakup (dostawa) </w:t>
      </w:r>
      <w:r w:rsidR="00976728" w:rsidRPr="006E2B51">
        <w:rPr>
          <w:rFonts w:ascii="Arial Narrow" w:eastAsia="Times New Roman" w:hAnsi="Arial Narrow" w:cs="Arial"/>
          <w:b/>
          <w:bCs/>
          <w:lang w:eastAsia="ar-SA"/>
        </w:rPr>
        <w:t xml:space="preserve">używanego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autobusu zasilanego </w:t>
      </w:r>
      <w:r w:rsidR="00976728">
        <w:rPr>
          <w:rFonts w:ascii="Arial Narrow" w:eastAsia="Times New Roman" w:hAnsi="Arial Narrow" w:cs="Arial"/>
          <w:b/>
          <w:bCs/>
          <w:lang w:eastAsia="ar-SA"/>
        </w:rPr>
        <w:t>energią elektryczną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oraz jednej mobilnej ładowarki.</w:t>
      </w:r>
    </w:p>
    <w:p w:rsidR="002176D4" w:rsidRPr="006E2B51" w:rsidRDefault="002774C4" w:rsidP="002176D4">
      <w:pPr>
        <w:suppressAutoHyphens/>
        <w:spacing w:before="240" w:after="0" w:line="240" w:lineRule="auto"/>
        <w:rPr>
          <w:rFonts w:ascii="Arial Narrow" w:eastAsia="Times New Roman" w:hAnsi="Arial Narrow" w:cs="Arial"/>
          <w:lang w:eastAsia="ar-SA"/>
        </w:rPr>
      </w:pPr>
      <w:r w:rsidRPr="002774C4">
        <w:rPr>
          <w:rFonts w:ascii="Arial Narrow" w:eastAsia="Times New Roman" w:hAnsi="Arial Narrow" w:cs="Arial"/>
          <w:b/>
          <w:lang w:eastAsia="ar-SA"/>
        </w:rPr>
        <w:t xml:space="preserve">Nazwa producenta autobusu </w:t>
      </w:r>
      <w:r w:rsidR="00BB7870">
        <w:rPr>
          <w:rFonts w:ascii="Arial Narrow" w:eastAsia="Times New Roman" w:hAnsi="Arial Narrow" w:cs="Arial"/>
          <w:b/>
          <w:lang w:eastAsia="ar-SA"/>
        </w:rPr>
        <w:t xml:space="preserve">                                       -                     ………………………………………………….                             </w:t>
      </w:r>
      <w:r w:rsidRPr="002774C4">
        <w:rPr>
          <w:rFonts w:ascii="Arial Narrow" w:eastAsia="Times New Roman" w:hAnsi="Arial Narrow" w:cs="Arial"/>
          <w:lang w:eastAsia="ar-SA"/>
        </w:rPr>
        <w:t>..............................</w:t>
      </w:r>
      <w:r w:rsidR="00BB7870">
        <w:rPr>
          <w:rFonts w:ascii="Arial Narrow" w:eastAsia="Times New Roman" w:hAnsi="Arial Narrow" w:cs="Arial"/>
          <w:lang w:eastAsia="ar-SA"/>
        </w:rPr>
        <w:t>.................................................................</w:t>
      </w:r>
      <w:r w:rsidRPr="002774C4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</w:t>
      </w:r>
      <w:r w:rsidR="00F30775">
        <w:rPr>
          <w:rFonts w:ascii="Arial Narrow" w:eastAsia="Times New Roman" w:hAnsi="Arial Narrow" w:cs="Arial"/>
          <w:lang w:eastAsia="ar-SA"/>
        </w:rPr>
        <w:t>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9C5FA8" w:rsidRPr="009C5FA8" w:rsidRDefault="00AE2B73" w:rsidP="009C5FA8">
      <w:pPr>
        <w:tabs>
          <w:tab w:val="left" w:pos="0"/>
        </w:tabs>
        <w:spacing w:after="0" w:line="237" w:lineRule="auto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Cena  ofertowa</w:t>
      </w:r>
      <w:r w:rsidR="009C5FA8" w:rsidRPr="006E2B51">
        <w:rPr>
          <w:rFonts w:ascii="Arial Narrow" w:eastAsia="Times New Roman" w:hAnsi="Arial Narrow" w:cs="Arial"/>
          <w:b/>
          <w:lang w:eastAsia="ar-SA"/>
        </w:rPr>
        <w:t xml:space="preserve"> 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za realizację przedmiotu </w:t>
      </w:r>
      <w:r w:rsidR="00FB5DF3">
        <w:rPr>
          <w:rFonts w:ascii="Arial Narrow" w:eastAsia="Arial Narrow" w:hAnsi="Arial Narrow" w:cs="Arial"/>
          <w:szCs w:val="20"/>
          <w:lang w:eastAsia="pl-PL"/>
        </w:rPr>
        <w:t>zamówienia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opiewa na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netto,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co po doliczeniu 23% podatku VAT daje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brutto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(słownie: ………………………………).</w:t>
      </w:r>
    </w:p>
    <w:p w:rsidR="00CE56A1" w:rsidRDefault="00AE2B73" w:rsidP="00FB5DF3">
      <w:pPr>
        <w:tabs>
          <w:tab w:val="left" w:pos="424"/>
        </w:tabs>
        <w:spacing w:after="0" w:line="0" w:lineRule="atLeast"/>
        <w:ind w:left="424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</w:t>
      </w:r>
    </w:p>
    <w:p w:rsidR="00FB5DF3" w:rsidRPr="009C5FA8" w:rsidRDefault="00AE2B73" w:rsidP="00CE56A1">
      <w:pPr>
        <w:tabs>
          <w:tab w:val="left" w:pos="424"/>
        </w:tabs>
        <w:spacing w:after="0" w:line="0" w:lineRule="atLeast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Na </w:t>
      </w:r>
      <w:r w:rsidR="00FB5DF3">
        <w:rPr>
          <w:rFonts w:ascii="Arial Narrow" w:eastAsia="Arial Narrow" w:hAnsi="Arial Narrow" w:cs="Arial"/>
          <w:szCs w:val="20"/>
          <w:lang w:eastAsia="pl-PL"/>
        </w:rPr>
        <w:t>cenę</w:t>
      </w:r>
      <w:r w:rsidR="00F053D5">
        <w:rPr>
          <w:rFonts w:ascii="Arial Narrow" w:eastAsia="Arial Narrow" w:hAnsi="Arial Narrow" w:cs="Arial"/>
          <w:szCs w:val="20"/>
          <w:lang w:eastAsia="pl-PL"/>
        </w:rPr>
        <w:t xml:space="preserve"> ofertową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 składa się:</w:t>
      </w:r>
    </w:p>
    <w:p w:rsidR="00FB5DF3" w:rsidRPr="009C5FA8" w:rsidRDefault="00FB5DF3" w:rsidP="00FB5DF3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FB5DF3" w:rsidRPr="009C5FA8" w:rsidRDefault="00FB5DF3" w:rsidP="00FB5DF3">
      <w:pPr>
        <w:spacing w:after="0" w:line="0" w:lineRule="atLeast"/>
        <w:rPr>
          <w:rFonts w:ascii="Arial Narrow" w:eastAsia="Arial Narrow" w:hAnsi="Arial Narrow" w:cs="Arial"/>
          <w:b/>
          <w:szCs w:val="20"/>
          <w:lang w:eastAsia="pl-PL"/>
        </w:rPr>
      </w:pPr>
    </w:p>
    <w:p w:rsidR="00AA5AB0" w:rsidRPr="006E2B51" w:rsidRDefault="00AA5AB0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-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…………………………….. wynosi:</w:t>
      </w:r>
    </w:p>
    <w:p w:rsidR="00CC2CFD" w:rsidRPr="006E2B51" w:rsidRDefault="00AA5AB0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………………………….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netto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słownie: ………………………………………………………..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……………………….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wynosi:    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   ………………………………….................................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brutto</w:t>
      </w:r>
      <w:r w:rsidRPr="006E2B51">
        <w:rPr>
          <w:rFonts w:ascii="Arial Narrow" w:eastAsia="Times New Roman" w:hAnsi="Arial Narrow" w:cs="Arial"/>
          <w:lang w:eastAsia="ar-SA"/>
        </w:rPr>
        <w:t xml:space="preserve"> (z podatkiem  VAT)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słownie: .............................................................................................................................</w:t>
      </w:r>
    </w:p>
    <w:p w:rsidR="00B96A5E" w:rsidRPr="006E2B51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…………………………………………………………………………………………………….</w:t>
      </w:r>
      <w:r w:rsidR="00647B37" w:rsidRPr="006E2B51">
        <w:rPr>
          <w:rFonts w:ascii="Arial Narrow" w:eastAsia="Times New Roman" w:hAnsi="Arial Narrow" w:cs="Arial"/>
          <w:lang w:eastAsia="ar-SA"/>
        </w:rPr>
        <w:t>.</w:t>
      </w:r>
    </w:p>
    <w:p w:rsidR="009C5FA8" w:rsidRPr="009C5FA8" w:rsidRDefault="009C5FA8" w:rsidP="009C5FA8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- </w:t>
      </w:r>
      <w:r w:rsidRPr="00CE56A1">
        <w:rPr>
          <w:rFonts w:ascii="Arial Narrow" w:eastAsia="Times New Roman" w:hAnsi="Arial Narrow" w:cs="Arial"/>
          <w:lang w:eastAsia="ar-SA"/>
        </w:rPr>
        <w:t>cena dostawy jednej ładowarki mobilnej, która opiewa na kwotę</w:t>
      </w: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CE56A1">
        <w:rPr>
          <w:rFonts w:ascii="Arial Narrow" w:eastAsia="Times New Roman" w:hAnsi="Arial Narrow" w:cs="Arial"/>
          <w:b/>
          <w:lang w:eastAsia="ar-SA"/>
        </w:rPr>
        <w:t xml:space="preserve">……………….. złotych netto, </w:t>
      </w:r>
      <w:r w:rsidRPr="00CE56A1">
        <w:rPr>
          <w:rFonts w:ascii="Arial Narrow" w:eastAsia="Times New Roman" w:hAnsi="Arial Narrow" w:cs="Arial"/>
          <w:lang w:eastAsia="ar-SA"/>
        </w:rPr>
        <w:t>co po doliczeniu 23% podatku VAT daje kwotę</w:t>
      </w:r>
      <w:r w:rsidRPr="00CE56A1">
        <w:rPr>
          <w:rFonts w:ascii="Arial Narrow" w:eastAsia="Times New Roman" w:hAnsi="Arial Narrow" w:cs="Arial"/>
          <w:b/>
          <w:lang w:eastAsia="ar-SA"/>
        </w:rPr>
        <w:t xml:space="preserve"> ……………….. złotych brutto</w:t>
      </w:r>
    </w:p>
    <w:p w:rsidR="00B96A5E" w:rsidRPr="006E2B51" w:rsidRDefault="00B96A5E" w:rsidP="00E82547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Jednocześnie oświadczam, że jako Wykonawca</w:t>
      </w:r>
      <w:r w:rsidRPr="006E2B51">
        <w:rPr>
          <w:rFonts w:ascii="Arial Narrow" w:eastAsia="Times New Roman" w:hAnsi="Arial Narrow" w:cs="Arial"/>
          <w:lang w:eastAsia="ar-SA"/>
        </w:rPr>
        <w:t xml:space="preserve"> ...............................................</w:t>
      </w:r>
      <w:r w:rsidR="000742BF" w:rsidRPr="006E2B51">
        <w:rPr>
          <w:rFonts w:ascii="Arial Narrow" w:eastAsia="Times New Roman" w:hAnsi="Arial Narrow" w:cs="Arial"/>
          <w:lang w:eastAsia="ar-SA"/>
        </w:rPr>
        <w:t>......</w:t>
      </w:r>
      <w:r w:rsidR="00C5022E" w:rsidRPr="006E2B51">
        <w:rPr>
          <w:rFonts w:ascii="Arial Narrow" w:eastAsia="Times New Roman" w:hAnsi="Arial Narrow" w:cs="Arial"/>
          <w:lang w:eastAsia="ar-SA"/>
        </w:rPr>
        <w:t>.</w:t>
      </w:r>
    </w:p>
    <w:p w:rsidR="00AE2B73" w:rsidRPr="006E2B51" w:rsidRDefault="000742BF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</w:t>
      </w:r>
      <w:r w:rsidR="00C5022E" w:rsidRPr="006E2B51">
        <w:rPr>
          <w:rFonts w:ascii="Arial Narrow" w:eastAsia="Times New Roman" w:hAnsi="Arial Narrow" w:cs="Arial"/>
          <w:lang w:eastAsia="ar-SA"/>
        </w:rPr>
        <w:t>..</w:t>
      </w:r>
    </w:p>
    <w:p w:rsidR="00AE2B73" w:rsidRPr="006E2B51" w:rsidRDefault="00AE2B73" w:rsidP="000136E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/ nazwa  firmy  lub  osoby /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Składając  niniejszą  ofertę  w  przedmiotowej  sprawie  oświadczam,  że: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-         przyjmuję wszystkie warunki zawarte w SIWZ sporządzonej przez Zamawiającego;</w:t>
      </w:r>
    </w:p>
    <w:p w:rsidR="00E64170" w:rsidRPr="00E64170" w:rsidRDefault="00E64170" w:rsidP="00E6417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lastRenderedPageBreak/>
        <w:t xml:space="preserve">-      </w:t>
      </w:r>
      <w:r w:rsidRPr="00E64170">
        <w:rPr>
          <w:rFonts w:ascii="Arial Narrow" w:eastAsia="Times New Roman" w:hAnsi="Arial Narrow" w:cs="Arial"/>
          <w:lang w:eastAsia="ar-SA"/>
        </w:rPr>
        <w:t xml:space="preserve"> zapoznaliśmy się z postanowieniami umowy, która stanowi </w:t>
      </w:r>
      <w:r>
        <w:rPr>
          <w:rFonts w:ascii="Arial Narrow" w:eastAsia="Times New Roman" w:hAnsi="Arial Narrow" w:cs="Arial"/>
          <w:lang w:eastAsia="ar-SA"/>
        </w:rPr>
        <w:t>załącznik nr 9</w:t>
      </w:r>
      <w:r w:rsidRPr="00E64170">
        <w:rPr>
          <w:rFonts w:ascii="Arial Narrow" w:eastAsia="Times New Roman" w:hAnsi="Arial Narrow" w:cs="Arial"/>
          <w:lang w:eastAsia="ar-SA"/>
        </w:rPr>
        <w:t xml:space="preserve"> do Specyfikacji Istotnych Warunków Zamówienia. Nie wnosimy do jej treści zastrzeżeń. Zobowiązujemy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………………………………………….…………………………………………………………………………………… )</w:t>
      </w:r>
    </w:p>
    <w:p w:rsidR="00E64170" w:rsidRPr="00E64170" w:rsidRDefault="00E64170" w:rsidP="002774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E64170">
        <w:rPr>
          <w:rFonts w:ascii="Arial Narrow" w:eastAsia="Times New Roman" w:hAnsi="Arial Narrow" w:cs="Arial"/>
          <w:lang w:eastAsia="ar-SA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9B0D2F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t>I</w:t>
      </w:r>
      <w:r w:rsidR="00AE2B73" w:rsidRPr="006E2B51">
        <w:rPr>
          <w:rFonts w:ascii="Arial Narrow" w:eastAsia="Times New Roman" w:hAnsi="Arial Narrow" w:cs="Arial"/>
          <w:b/>
          <w:lang w:eastAsia="ar-SA"/>
        </w:rPr>
        <w:t>I.</w:t>
      </w:r>
      <w:r w:rsidR="00E269A7" w:rsidRPr="006E2B51">
        <w:rPr>
          <w:rFonts w:ascii="Arial Narrow" w:eastAsia="Times New Roman" w:hAnsi="Arial Narrow" w:cs="Arial"/>
          <w:b/>
          <w:lang w:eastAsia="ar-SA"/>
        </w:rPr>
        <w:tab/>
      </w:r>
      <w:r w:rsidR="00AE2B73" w:rsidRPr="006E2B51">
        <w:rPr>
          <w:rFonts w:ascii="Arial Narrow" w:eastAsia="Times New Roman" w:hAnsi="Arial Narrow" w:cs="Arial"/>
          <w:b/>
          <w:lang w:eastAsia="ar-SA"/>
        </w:rPr>
        <w:t>ZOBOWIĄZANIA  WYKONAWCY</w:t>
      </w: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5822A4">
      <w:pPr>
        <w:pStyle w:val="Akapitzlist"/>
        <w:numPr>
          <w:ilvl w:val="0"/>
          <w:numId w:val="7"/>
        </w:num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Wykonawca udziela Zamawiającemu gwarancji:</w:t>
      </w:r>
    </w:p>
    <w:p w:rsidR="000E13E9" w:rsidRPr="000E13E9" w:rsidRDefault="000E13E9" w:rsidP="000E13E9">
      <w:pPr>
        <w:spacing w:after="0" w:line="11" w:lineRule="exact"/>
        <w:rPr>
          <w:rFonts w:ascii="Arial Narrow" w:eastAsia="Arial Narrow" w:hAnsi="Arial Narrow" w:cs="Arial"/>
          <w:sz w:val="21"/>
          <w:szCs w:val="20"/>
          <w:lang w:eastAsia="pl-PL"/>
        </w:rPr>
      </w:pPr>
    </w:p>
    <w:p w:rsidR="00734993" w:rsidRPr="003977DC" w:rsidRDefault="00734993" w:rsidP="00734993">
      <w:pPr>
        <w:numPr>
          <w:ilvl w:val="1"/>
          <w:numId w:val="4"/>
        </w:numPr>
        <w:tabs>
          <w:tab w:val="left" w:pos="844"/>
        </w:tabs>
        <w:spacing w:after="0" w:line="239" w:lineRule="auto"/>
        <w:ind w:right="20" w:hanging="1710"/>
        <w:rPr>
          <w:rFonts w:ascii="Arial Narrow" w:eastAsia="Arial Narrow" w:hAnsi="Arial Narrow" w:cs="Arial"/>
          <w:b/>
          <w:szCs w:val="20"/>
          <w:lang w:eastAsia="pl-PL"/>
        </w:rPr>
      </w:pPr>
      <w:r w:rsidRPr="00734993">
        <w:rPr>
          <w:rFonts w:ascii="Arial Narrow" w:eastAsia="Arial Narrow" w:hAnsi="Arial Narrow" w:cs="Arial"/>
          <w:szCs w:val="20"/>
          <w:lang w:eastAsia="pl-PL"/>
        </w:rPr>
        <w:t xml:space="preserve">na całość autobusu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 miesięcy,</w:t>
      </w:r>
    </w:p>
    <w:p w:rsidR="000E13E9" w:rsidRPr="000E13E9" w:rsidRDefault="000E13E9" w:rsidP="000E13E9">
      <w:pPr>
        <w:numPr>
          <w:ilvl w:val="1"/>
          <w:numId w:val="4"/>
        </w:numPr>
        <w:tabs>
          <w:tab w:val="clear" w:pos="2136"/>
          <w:tab w:val="left" w:pos="844"/>
        </w:tabs>
        <w:spacing w:after="0" w:line="239" w:lineRule="auto"/>
        <w:ind w:left="844" w:right="20" w:hanging="416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możliwość zakupu wszystkich części zamiennych do autobusu: jego konstrukcji zespołów, podzespołów, urządzeń etc. na okres </w:t>
      </w:r>
      <w:r w:rsidRPr="006E2B51">
        <w:rPr>
          <w:rFonts w:ascii="Arial Narrow" w:eastAsia="Arial Narrow" w:hAnsi="Arial Narrow" w:cs="Arial"/>
          <w:b/>
          <w:szCs w:val="20"/>
          <w:lang w:eastAsia="pl-PL"/>
        </w:rPr>
        <w:t>10</w:t>
      </w:r>
      <w:r w:rsidR="00734993">
        <w:rPr>
          <w:rFonts w:ascii="Arial Narrow" w:eastAsia="Arial Narrow" w:hAnsi="Arial Narrow" w:cs="Arial"/>
          <w:b/>
          <w:szCs w:val="20"/>
          <w:lang w:eastAsia="pl-PL"/>
        </w:rPr>
        <w:t xml:space="preserve"> lat,</w:t>
      </w:r>
    </w:p>
    <w:p w:rsidR="000E13E9" w:rsidRPr="000E13E9" w:rsidRDefault="000E13E9" w:rsidP="00734993">
      <w:pPr>
        <w:numPr>
          <w:ilvl w:val="1"/>
          <w:numId w:val="4"/>
        </w:numPr>
        <w:tabs>
          <w:tab w:val="clear" w:pos="2136"/>
          <w:tab w:val="left" w:pos="844"/>
        </w:tabs>
        <w:spacing w:after="0" w:line="0" w:lineRule="atLeast"/>
        <w:ind w:left="844" w:hanging="416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magazyny energii elektrycznej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60 miesięcy</w:t>
      </w: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,  </w:t>
      </w:r>
      <w:r w:rsidR="00590DB2" w:rsidRPr="006E2B51">
        <w:rPr>
          <w:rFonts w:ascii="Arial Narrow" w:eastAsia="Arial Narrow" w:hAnsi="Arial Narrow" w:cs="Arial"/>
          <w:szCs w:val="20"/>
          <w:lang w:eastAsia="pl-PL"/>
        </w:rPr>
        <w:t>przy czym minimalna ilość cykli ładowania nie mniej niż 2500 bez spadku pojemności magazynu energii nie większego niż 20 %, przy rocznym przebiegu max 50.000 km.</w:t>
      </w:r>
    </w:p>
    <w:p w:rsidR="005822A4" w:rsidRPr="006E2B51" w:rsidRDefault="005822A4" w:rsidP="005822A4">
      <w:pPr>
        <w:pStyle w:val="Akapitzlist"/>
        <w:tabs>
          <w:tab w:val="left" w:pos="1152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5281B" w:rsidRPr="0045281B" w:rsidRDefault="00C64B28" w:rsidP="0045281B">
      <w:pPr>
        <w:pStyle w:val="Akapitzlist"/>
        <w:tabs>
          <w:tab w:val="left" w:pos="424"/>
        </w:tabs>
        <w:spacing w:line="239" w:lineRule="auto"/>
        <w:ind w:left="0" w:right="20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lang w:eastAsia="ar-SA"/>
        </w:rPr>
        <w:t>2</w:t>
      </w:r>
      <w:r w:rsidR="00642958" w:rsidRPr="006E2B51">
        <w:rPr>
          <w:rFonts w:ascii="Arial Narrow" w:eastAsia="Times New Roman" w:hAnsi="Arial Narrow" w:cs="Arial"/>
          <w:lang w:eastAsia="ar-SA"/>
        </w:rPr>
        <w:t xml:space="preserve">.  </w:t>
      </w:r>
      <w:r w:rsidR="0045281B" w:rsidRPr="0045281B">
        <w:rPr>
          <w:rFonts w:ascii="Arial Narrow" w:eastAsia="Arial Narrow" w:hAnsi="Arial Narrow" w:cs="Arial"/>
          <w:szCs w:val="20"/>
          <w:lang w:eastAsia="pl-PL"/>
        </w:rPr>
        <w:t>Wykonawca wraz z  autobusem przekaże przedstawicielowi Zamawiającego następujące dokumenty:</w:t>
      </w:r>
    </w:p>
    <w:p w:rsidR="0045281B" w:rsidRPr="0045281B" w:rsidRDefault="0045281B" w:rsidP="0045281B">
      <w:pPr>
        <w:numPr>
          <w:ilvl w:val="1"/>
          <w:numId w:val="20"/>
        </w:numPr>
        <w:tabs>
          <w:tab w:val="left" w:pos="844"/>
        </w:tabs>
        <w:spacing w:after="0" w:line="0" w:lineRule="atLeast"/>
        <w:rPr>
          <w:rFonts w:ascii="Arial Narrow" w:eastAsia="Arial Narrow" w:hAnsi="Arial Narrow" w:cs="Arial"/>
          <w:szCs w:val="20"/>
          <w:lang w:eastAsia="pl-PL"/>
        </w:rPr>
      </w:pPr>
      <w:r w:rsidRPr="0045281B">
        <w:rPr>
          <w:rFonts w:ascii="Arial Narrow" w:eastAsia="Arial Narrow" w:hAnsi="Arial Narrow" w:cs="Arial"/>
          <w:szCs w:val="20"/>
          <w:lang w:eastAsia="pl-PL"/>
        </w:rPr>
        <w:t>Instrukcję obsługi pojazdu;</w:t>
      </w:r>
    </w:p>
    <w:p w:rsidR="0045281B" w:rsidRPr="0045281B" w:rsidRDefault="0045281B" w:rsidP="0045281B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45281B" w:rsidRPr="0045281B" w:rsidRDefault="0045281B" w:rsidP="0045281B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45281B" w:rsidRPr="0045281B" w:rsidRDefault="0045281B" w:rsidP="0045281B">
      <w:pPr>
        <w:numPr>
          <w:ilvl w:val="1"/>
          <w:numId w:val="20"/>
        </w:numPr>
        <w:tabs>
          <w:tab w:val="left" w:pos="844"/>
        </w:tabs>
        <w:spacing w:after="0" w:line="239" w:lineRule="auto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45281B">
        <w:rPr>
          <w:rFonts w:ascii="Arial Narrow" w:eastAsia="Arial Narrow" w:hAnsi="Arial Narrow" w:cs="Arial"/>
          <w:szCs w:val="20"/>
          <w:lang w:eastAsia="pl-PL"/>
        </w:rPr>
        <w:t xml:space="preserve">Instrukcję naprawy podwozia i nadwozia autobusu (dostęp online do dokumentacji oraz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oraz</w:t>
      </w:r>
      <w:proofErr w:type="spellEnd"/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 1 komplet na nośniku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pen</w:t>
      </w:r>
      <w:proofErr w:type="spellEnd"/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drive</w:t>
      </w:r>
      <w:proofErr w:type="spellEnd"/>
      <w:r w:rsidRPr="0045281B">
        <w:rPr>
          <w:rFonts w:ascii="Arial Narrow" w:eastAsia="Arial Narrow" w:hAnsi="Arial Narrow" w:cs="Arial"/>
          <w:szCs w:val="20"/>
          <w:lang w:eastAsia="pl-PL"/>
        </w:rPr>
        <w:t>);</w:t>
      </w:r>
    </w:p>
    <w:p w:rsidR="0045281B" w:rsidRPr="0045281B" w:rsidRDefault="0045281B" w:rsidP="0045281B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45281B" w:rsidRPr="0045281B" w:rsidRDefault="0045281B" w:rsidP="0045281B">
      <w:pPr>
        <w:numPr>
          <w:ilvl w:val="1"/>
          <w:numId w:val="20"/>
        </w:numPr>
        <w:tabs>
          <w:tab w:val="left" w:pos="844"/>
        </w:tabs>
        <w:spacing w:after="0" w:line="239" w:lineRule="auto"/>
        <w:ind w:right="20"/>
        <w:rPr>
          <w:rFonts w:ascii="Arial Narrow" w:eastAsia="Arial Narrow" w:hAnsi="Arial Narrow" w:cs="Arial"/>
          <w:szCs w:val="20"/>
          <w:lang w:eastAsia="pl-PL"/>
        </w:rPr>
      </w:pPr>
      <w:r w:rsidRPr="0045281B">
        <w:rPr>
          <w:rFonts w:ascii="Arial Narrow" w:eastAsia="Arial Narrow" w:hAnsi="Arial Narrow" w:cs="Arial"/>
          <w:szCs w:val="20"/>
          <w:lang w:eastAsia="pl-PL"/>
        </w:rPr>
        <w:t>Instrukcję naprawy zespołów i podzespołów zamontowanych w autobusie (dostęp online do dokumentacji or</w:t>
      </w:r>
      <w:bookmarkStart w:id="0" w:name="_GoBack"/>
      <w:bookmarkEnd w:id="0"/>
      <w:r w:rsidRPr="0045281B">
        <w:rPr>
          <w:rFonts w:ascii="Arial Narrow" w:eastAsia="Arial Narrow" w:hAnsi="Arial Narrow" w:cs="Arial"/>
          <w:szCs w:val="20"/>
          <w:lang w:eastAsia="pl-PL"/>
        </w:rPr>
        <w:t xml:space="preserve">az </w:t>
      </w:r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1 komplet na nośniku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pen</w:t>
      </w:r>
      <w:proofErr w:type="spellEnd"/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drive</w:t>
      </w:r>
      <w:proofErr w:type="spellEnd"/>
      <w:r w:rsidRPr="0045281B">
        <w:rPr>
          <w:rFonts w:ascii="Arial Narrow" w:eastAsia="Arial Narrow" w:hAnsi="Arial Narrow" w:cs="Arial"/>
          <w:szCs w:val="20"/>
          <w:lang w:eastAsia="pl-PL"/>
        </w:rPr>
        <w:t>);</w:t>
      </w:r>
    </w:p>
    <w:p w:rsidR="006E2B51" w:rsidRPr="0045281B" w:rsidRDefault="0045281B" w:rsidP="0045281B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45281B">
        <w:rPr>
          <w:rFonts w:ascii="Arial Narrow" w:eastAsia="Arial Narrow" w:hAnsi="Arial Narrow" w:cs="Arial"/>
          <w:szCs w:val="20"/>
          <w:lang w:eastAsia="pl-PL"/>
        </w:rPr>
        <w:t xml:space="preserve">Aktualne katalogi części zamiennych występujących w autobusie (dostęp online do dokumentacji </w:t>
      </w:r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oraz 1 komplet na nośniku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pen</w:t>
      </w:r>
      <w:proofErr w:type="spellEnd"/>
      <w:r w:rsidR="00010AB1" w:rsidRPr="00010AB1">
        <w:rPr>
          <w:rFonts w:ascii="Arial Narrow" w:eastAsia="Arial Narrow" w:hAnsi="Arial Narrow" w:cs="Arial"/>
          <w:szCs w:val="20"/>
          <w:lang w:eastAsia="pl-PL"/>
        </w:rPr>
        <w:t xml:space="preserve"> </w:t>
      </w:r>
      <w:proofErr w:type="spellStart"/>
      <w:r w:rsidR="00010AB1" w:rsidRPr="00010AB1">
        <w:rPr>
          <w:rFonts w:ascii="Arial Narrow" w:eastAsia="Arial Narrow" w:hAnsi="Arial Narrow" w:cs="Arial"/>
          <w:szCs w:val="20"/>
          <w:lang w:eastAsia="pl-PL"/>
        </w:rPr>
        <w:t>drive</w:t>
      </w:r>
      <w:proofErr w:type="spellEnd"/>
      <w:r w:rsidRPr="0045281B">
        <w:rPr>
          <w:rFonts w:ascii="Arial Narrow" w:eastAsia="Arial Narrow" w:hAnsi="Arial Narrow" w:cs="Arial"/>
          <w:szCs w:val="20"/>
          <w:lang w:eastAsia="pl-PL"/>
        </w:rPr>
        <w:t>) oraz zapewni ich bieżące aktualizowanie</w:t>
      </w: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642958" w:rsidRPr="006E2B51" w:rsidRDefault="0064295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1208D">
        <w:rPr>
          <w:rFonts w:ascii="Arial" w:eastAsia="Calibri" w:hAnsi="Arial" w:cs="Arial"/>
          <w:i/>
          <w:sz w:val="16"/>
          <w:szCs w:val="16"/>
        </w:rPr>
        <w:t>(miejscowość),</w:t>
      </w:r>
      <w:r w:rsidRPr="004120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1208D">
        <w:rPr>
          <w:rFonts w:ascii="Arial" w:eastAsia="Calibri" w:hAnsi="Arial" w:cs="Arial"/>
          <w:sz w:val="21"/>
          <w:szCs w:val="21"/>
        </w:rPr>
        <w:t>dnia …………………. r.</w:t>
      </w:r>
      <w:r w:rsidRPr="0041208D">
        <w:rPr>
          <w:rFonts w:ascii="Arial" w:eastAsia="Calibri" w:hAnsi="Arial" w:cs="Arial"/>
          <w:sz w:val="20"/>
          <w:szCs w:val="20"/>
        </w:rPr>
        <w:t xml:space="preserve"> </w:t>
      </w: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1208D" w:rsidRPr="0041208D" w:rsidRDefault="0041208D" w:rsidP="0041208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1208D">
        <w:rPr>
          <w:rFonts w:ascii="Arial" w:eastAsia="Calibri" w:hAnsi="Arial" w:cs="Arial"/>
          <w:i/>
          <w:sz w:val="16"/>
          <w:szCs w:val="16"/>
        </w:rPr>
        <w:t>(podpis)</w:t>
      </w:r>
    </w:p>
    <w:p w:rsidR="00174EEA" w:rsidRPr="006E2B51" w:rsidRDefault="00174EEA" w:rsidP="00896DA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sectPr w:rsidR="00174EEA" w:rsidRPr="006E2B51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5" w:rsidRDefault="005E3FE5" w:rsidP="00AE2B73">
      <w:pPr>
        <w:spacing w:after="0" w:line="240" w:lineRule="auto"/>
      </w:pPr>
      <w:r>
        <w:separator/>
      </w:r>
    </w:p>
  </w:endnote>
  <w:endnote w:type="continuationSeparator" w:id="0">
    <w:p w:rsidR="005E3FE5" w:rsidRDefault="005E3FE5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BB3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5" w:rsidRDefault="005E3FE5" w:rsidP="00AE2B73">
      <w:pPr>
        <w:spacing w:after="0" w:line="240" w:lineRule="auto"/>
      </w:pPr>
      <w:r>
        <w:separator/>
      </w:r>
    </w:p>
  </w:footnote>
  <w:footnote w:type="continuationSeparator" w:id="0">
    <w:p w:rsidR="005E3FE5" w:rsidRDefault="005E3FE5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C0598">
      <w:rPr>
        <w:rFonts w:ascii="Arial" w:hAnsi="Arial" w:cs="Arial"/>
        <w:sz w:val="24"/>
        <w:szCs w:val="24"/>
      </w:rPr>
      <w:t>III/4/2020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hybridMultilevel"/>
    <w:tmpl w:val="436C612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4" w15:restartNumberingAfterBreak="0">
    <w:nsid w:val="0000000A"/>
    <w:multiLevelType w:val="multilevel"/>
    <w:tmpl w:val="C804C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6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9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12068"/>
    <w:multiLevelType w:val="hybridMultilevel"/>
    <w:tmpl w:val="29609CB0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B276B"/>
    <w:multiLevelType w:val="hybridMultilevel"/>
    <w:tmpl w:val="F74EF4D2"/>
    <w:lvl w:ilvl="0" w:tplc="16A86FBA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06955"/>
    <w:rsid w:val="00010AB1"/>
    <w:rsid w:val="000136E5"/>
    <w:rsid w:val="000260DA"/>
    <w:rsid w:val="00056EFF"/>
    <w:rsid w:val="000742BF"/>
    <w:rsid w:val="00087DBF"/>
    <w:rsid w:val="000B7C46"/>
    <w:rsid w:val="000C639B"/>
    <w:rsid w:val="000E12E9"/>
    <w:rsid w:val="000E13E9"/>
    <w:rsid w:val="000E1F86"/>
    <w:rsid w:val="00111024"/>
    <w:rsid w:val="00154E40"/>
    <w:rsid w:val="00170E95"/>
    <w:rsid w:val="00174EEA"/>
    <w:rsid w:val="001A3CA6"/>
    <w:rsid w:val="001B44FE"/>
    <w:rsid w:val="001D1036"/>
    <w:rsid w:val="001D3B22"/>
    <w:rsid w:val="001F1B7D"/>
    <w:rsid w:val="001F6251"/>
    <w:rsid w:val="00211536"/>
    <w:rsid w:val="002176D4"/>
    <w:rsid w:val="00220C0C"/>
    <w:rsid w:val="00260377"/>
    <w:rsid w:val="00261636"/>
    <w:rsid w:val="002774C4"/>
    <w:rsid w:val="002B3FE5"/>
    <w:rsid w:val="00322397"/>
    <w:rsid w:val="00357D5F"/>
    <w:rsid w:val="00385239"/>
    <w:rsid w:val="003977DC"/>
    <w:rsid w:val="003A0DEC"/>
    <w:rsid w:val="003B0F7D"/>
    <w:rsid w:val="003C6BC9"/>
    <w:rsid w:val="003D4645"/>
    <w:rsid w:val="003D700E"/>
    <w:rsid w:val="003E20D1"/>
    <w:rsid w:val="003E3E53"/>
    <w:rsid w:val="0041208D"/>
    <w:rsid w:val="004303DB"/>
    <w:rsid w:val="0045265F"/>
    <w:rsid w:val="0045281B"/>
    <w:rsid w:val="00487F3E"/>
    <w:rsid w:val="004D2D05"/>
    <w:rsid w:val="00500C5D"/>
    <w:rsid w:val="0050207B"/>
    <w:rsid w:val="00502738"/>
    <w:rsid w:val="005179A5"/>
    <w:rsid w:val="005512DE"/>
    <w:rsid w:val="00571CE2"/>
    <w:rsid w:val="00576A84"/>
    <w:rsid w:val="005822A4"/>
    <w:rsid w:val="00590DB2"/>
    <w:rsid w:val="005949AC"/>
    <w:rsid w:val="005C0598"/>
    <w:rsid w:val="005E3FE5"/>
    <w:rsid w:val="005E6CB9"/>
    <w:rsid w:val="005F0049"/>
    <w:rsid w:val="00603E3D"/>
    <w:rsid w:val="006403D0"/>
    <w:rsid w:val="00642958"/>
    <w:rsid w:val="00647B37"/>
    <w:rsid w:val="006A17DF"/>
    <w:rsid w:val="006B2CA9"/>
    <w:rsid w:val="006E2B51"/>
    <w:rsid w:val="006E725A"/>
    <w:rsid w:val="006F0A5E"/>
    <w:rsid w:val="007174D9"/>
    <w:rsid w:val="007322F1"/>
    <w:rsid w:val="00734993"/>
    <w:rsid w:val="00745314"/>
    <w:rsid w:val="00747790"/>
    <w:rsid w:val="00762ED5"/>
    <w:rsid w:val="007C73F7"/>
    <w:rsid w:val="007D3608"/>
    <w:rsid w:val="00816B08"/>
    <w:rsid w:val="008346F0"/>
    <w:rsid w:val="00860BB3"/>
    <w:rsid w:val="008613C9"/>
    <w:rsid w:val="008963BD"/>
    <w:rsid w:val="00896DA1"/>
    <w:rsid w:val="008E3BE3"/>
    <w:rsid w:val="008E4803"/>
    <w:rsid w:val="00910F5B"/>
    <w:rsid w:val="00941DA0"/>
    <w:rsid w:val="00976728"/>
    <w:rsid w:val="009A184A"/>
    <w:rsid w:val="009B0D2F"/>
    <w:rsid w:val="009C5FA8"/>
    <w:rsid w:val="009E7DF5"/>
    <w:rsid w:val="00A35EE4"/>
    <w:rsid w:val="00A37D39"/>
    <w:rsid w:val="00A61B89"/>
    <w:rsid w:val="00A77EA2"/>
    <w:rsid w:val="00A80B8A"/>
    <w:rsid w:val="00AA5AB0"/>
    <w:rsid w:val="00AB5E04"/>
    <w:rsid w:val="00AE2B73"/>
    <w:rsid w:val="00AF5BE4"/>
    <w:rsid w:val="00B24BB2"/>
    <w:rsid w:val="00B41141"/>
    <w:rsid w:val="00B621C3"/>
    <w:rsid w:val="00B629A3"/>
    <w:rsid w:val="00B96A5E"/>
    <w:rsid w:val="00BA7CFD"/>
    <w:rsid w:val="00BB31AB"/>
    <w:rsid w:val="00BB7870"/>
    <w:rsid w:val="00BC7E8E"/>
    <w:rsid w:val="00C43D5E"/>
    <w:rsid w:val="00C5022E"/>
    <w:rsid w:val="00C64B28"/>
    <w:rsid w:val="00C87A57"/>
    <w:rsid w:val="00CA631C"/>
    <w:rsid w:val="00CC2CFD"/>
    <w:rsid w:val="00CD09EC"/>
    <w:rsid w:val="00CD0EBB"/>
    <w:rsid w:val="00CE56A1"/>
    <w:rsid w:val="00CF3315"/>
    <w:rsid w:val="00D12455"/>
    <w:rsid w:val="00D24639"/>
    <w:rsid w:val="00D3145A"/>
    <w:rsid w:val="00D510EF"/>
    <w:rsid w:val="00D95D2C"/>
    <w:rsid w:val="00DB3A6B"/>
    <w:rsid w:val="00DE1AA7"/>
    <w:rsid w:val="00DE1C73"/>
    <w:rsid w:val="00DE44FB"/>
    <w:rsid w:val="00E14A2A"/>
    <w:rsid w:val="00E24F5C"/>
    <w:rsid w:val="00E269A7"/>
    <w:rsid w:val="00E51A78"/>
    <w:rsid w:val="00E63AB6"/>
    <w:rsid w:val="00E64170"/>
    <w:rsid w:val="00E672FB"/>
    <w:rsid w:val="00E82547"/>
    <w:rsid w:val="00ED42C4"/>
    <w:rsid w:val="00ED5C81"/>
    <w:rsid w:val="00F00CEA"/>
    <w:rsid w:val="00F053D5"/>
    <w:rsid w:val="00F06BAC"/>
    <w:rsid w:val="00F16A06"/>
    <w:rsid w:val="00F30775"/>
    <w:rsid w:val="00F53936"/>
    <w:rsid w:val="00FB5DF3"/>
    <w:rsid w:val="00FC65D5"/>
    <w:rsid w:val="00FD4BA4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B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559A-F02D-4D7C-81E6-D1822647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4</cp:revision>
  <cp:lastPrinted>2020-11-03T11:10:00Z</cp:lastPrinted>
  <dcterms:created xsi:type="dcterms:W3CDTF">2020-11-03T10:56:00Z</dcterms:created>
  <dcterms:modified xsi:type="dcterms:W3CDTF">2020-11-03T11:11:00Z</dcterms:modified>
</cp:coreProperties>
</file>